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EDUCATIVO</w:t>
      </w:r>
    </w:p>
    <w:p>
      <w:r>
        <w:t>INFORME EDUCATIVO</w:t>
        <w:br/>
        <w:br/>
        <w:t>Fecha: [Fecha del informe]</w:t>
        <w:br/>
        <w:t>Asunto: Informe sobre el rendimiento académico del alumno [Nombre del alumno]</w:t>
        <w:br/>
        <w:br/>
        <w:t>Estimados padres/tutores:</w:t>
        <w:br/>
        <w:br/>
        <w:t>A continuación les presentamos el informe educativo correspondiente al alumno [Nombre del alumno] durante el periodo [Fecha inicio - Fecha final].</w:t>
        <w:br/>
        <w:br/>
        <w:t>1. Datos personales:</w:t>
        <w:br/>
        <w:t xml:space="preserve">   - Nombre: [Nombre del alumno]</w:t>
        <w:br/>
        <w:t xml:space="preserve">   - Edad: [Edad del alumno]</w:t>
        <w:br/>
        <w:t xml:space="preserve">   - Curso/Grado: [Grado escolar del alumno]</w:t>
        <w:br/>
        <w:t xml:space="preserve">   - Tutor/a: [Nombre del tutor/a]</w:t>
        <w:br/>
        <w:br/>
        <w:t>2. Asistencia:</w:t>
        <w:br/>
        <w:t>Durante el periodo analizado, el alumno [Nombre del alumno] ha asistido regularmente a clases con un índice de asistencia del 95%.</w:t>
        <w:br/>
        <w:br/>
        <w:t>3. Rendimiento académico:</w:t>
        <w:br/>
        <w:t xml:space="preserve">   - Áreas evaluadas: [Listar las áreas evaluadas durante el periodo]</w:t>
        <w:br/>
        <w:t xml:space="preserve">   - Calificaciones obtenidas: [Incluir calificaciones específicas de cada área]</w:t>
        <w:br/>
        <w:t xml:space="preserve">   </w:t>
        <w:br/>
        <w:t>4. Comportamiento y actitud:</w:t>
        <w:br/>
        <w:t>El alumno [Nombre del alumno] ha demostrado una actitud positiva y respetuosa hacia sus compañeros y profesores. Su comportamiento en el aula ha sido adecuado y ha mostrado interés por participar activamente en las actividades propuestas.</w:t>
        <w:br/>
        <w:br/>
        <w:t>5. Fortalezas y áreas de mejora:</w:t>
        <w:br/>
        <w:t xml:space="preserve">   - Fortalezas: [Identificar las fortalezas del alumno en las diferentes áreas evaluadas]</w:t>
        <w:br/>
        <w:t xml:space="preserve">   - Áreas de mejora: [Señalar las áreas en las que el alumno necesita mejorar y sugerir estrategias o acciones para ayudarlo a superar las dificultades]</w:t>
        <w:br/>
        <w:br/>
        <w:t>6. Observaciones adicionales:</w:t>
        <w:br/>
        <w:t xml:space="preserve">   - [Incluir cualquier otra observación o comentario relevante sobre el desempeño del alumno]</w:t>
        <w:br/>
        <w:br/>
        <w:t>7. Recomendaciones:</w:t>
        <w:br/>
        <w:t xml:space="preserve">   - [Proponer recomendaciones específicas para los padres/tutores en relación al apoyo y seguimiento que puedan brindar al alumno en casa]</w:t>
        <w:br/>
        <w:br/>
        <w:t>8. Próximas acciones:</w:t>
        <w:br/>
        <w:t xml:space="preserve">   - [Indicar las próximas acciones o actividades que se llevarán a cabo con el alumno para continuar su proceso de aprendizaje]</w:t>
        <w:br/>
        <w:br/>
        <w:t>Agradecemos su atención y colaboración. En caso de tener alguna consulta o duda respecto al informe, estamos a su disposición para brindarles la información adicional que requieran.</w:t>
        <w:br/>
        <w:br/>
        <w:t>Atentamente,</w:t>
        <w:br/>
        <w:br/>
        <w:t>[Nombre del tutor/a]</w:t>
        <w:br/>
        <w:t>[Título o cargo del tutor/a]</w:t>
        <w:br/>
        <w:t>[Nombre de la 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