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ECONÓMICO EN WORD</w:t>
      </w:r>
    </w:p>
    <w:p>
      <w:r>
        <w:t>[Nombre de la empresa]</w:t>
        <w:br/>
        <w:t>[Fecha]</w:t>
        <w:br/>
        <w:br/>
        <w:t>INFORME ECONÓMICO</w:t>
        <w:br/>
        <w:br/>
        <w:t>Introducción:</w:t>
        <w:br/>
        <w:t>El presente informe tiene como objetivo proporcionar una visión general de la situación económica de [Nombre de la empresa]. Se analizarán los indicadores financieros clave, se identificarán las fortalezas y debilidades y se presentarán recomendaciones para mejorar el desempeño económico de la empresa.</w:t>
        <w:br/>
        <w:br/>
        <w:t>Análisis del desempeño económico:</w:t>
        <w:br/>
        <w:t>1. Estado de resultados: Se examinarán los ingresos, costos y gastos para determinar la rentabilidad y eficiencia de la empresa. Se identificarán las áreas de mejora y las acciones necesarias para aumentar los ingresos y reducir los costos.</w:t>
        <w:br/>
        <w:br/>
        <w:t>2. Balance general: Se analizarán los activos, pasivos y patrimonio neto para evaluar la solidez financiera de la empresa. Se buscarán oportunidades para mejorar la gestión de activos y pasivos y se recomendarán medidas para fortalecer el patrimonio neto.</w:t>
        <w:br/>
        <w:br/>
        <w:t>3. Ratios financieros: Se calcularán y analizarán los principales ratios financieros, como el ratio de liquidez, el ratio de endeudamiento y el margen de utilidad, entre otros. Se compararán estos ratios con los de empresas similares en el sector para identificar posibles áreas de mejora.</w:t>
        <w:br/>
        <w:br/>
        <w:t>Conclusiones:</w:t>
        <w:br/>
        <w:t>En base al análisis realizado, se puede concluir que [Nombre de la empresa] tiene un desempeño económico equilibrado. Sin embargo, se han identificado algunas áreas de mejora, como la reducción de costos operativos y la optimización de la gestión de activos y pasivos.</w:t>
        <w:br/>
        <w:br/>
        <w:t>Recomendaciones:</w:t>
        <w:br/>
        <w:t>1. Implementar medidas de control de costos y reducción de gastos para aumentar la rentabilidad.</w:t>
        <w:br/>
        <w:t>2. Mejorar la gestión de inventarios y deudas para optimizar la gestión de activos y pasivos.</w:t>
        <w:br/>
        <w:t>3. Evaluar la posibilidad de diversificar los ingresos y explorar nuevos mercados para aumentar la facturación.</w:t>
        <w:br/>
        <w:br/>
        <w:t>Agradecimientos:</w:t>
        <w:br/>
        <w:t>Queremos expresar nuestro agradecimiento a todo el equipo de [Nombre de la empresa] por su contribución y dedicación. También agradecemos a nuestros clientes y proveedores por su confianza y apoyo.</w:t>
        <w:br/>
        <w:br/>
        <w:t>Este informe tiene una validez de [periodo de tiempo] y puede ser utilizado para la toma de decisiones y la implementación de medidas correctivas en beneficio de [Nombre de la empresa].</w:t>
        <w:br/>
        <w:br/>
        <w:t>Atentamente,</w:t>
        <w:br/>
        <w:br/>
        <w:t>[Firma]</w:t>
        <w:br/>
        <w:t>[Nombre del autor del informe]</w:t>
        <w:br/>
        <w:t>[Cargo del autor del informe]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