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VENTAS EN WORD</w:t>
      </w:r>
    </w:p>
    <w:p>
      <w:r>
        <w:t>[Logotipo de la Empresa]</w:t>
        <w:br/>
        <w:br/>
        <w:t>[Fecha]</w:t>
        <w:br/>
        <w:br/>
        <w:t>INFORME DE VENTAS</w:t>
        <w:br/>
        <w:br/>
        <w:t>A QUIEN CORRESPONDA:</w:t>
        <w:br/>
        <w:br/>
        <w:t>Por medio de la presente, me dirijo a ustedes para informar sobre el estado de las ventas de nuestra empresa durante [periodo de tiempo].</w:t>
        <w:br/>
        <w:br/>
        <w:t>1. Resumen general de las ventas:</w:t>
        <w:br/>
        <w:br/>
        <w:t>Durante el periodo mencionado, nuestras ventas totales ascendieron a [monto en moneda local]. Esta cifra representa un aumento del [porcentaje] con respecto al mismo periodo del año anterior.</w:t>
        <w:br/>
        <w:br/>
        <w:t>2. Desglose de las ventas por productos:</w:t>
        <w:br/>
        <w:br/>
        <w:t>A continuación, detallo las ventas realizadas por categoría de productos:</w:t>
        <w:br/>
        <w:br/>
        <w:t>- Producto A: [monto en moneda local]</w:t>
        <w:br/>
        <w:t>- Producto B: [monto en moneda local]</w:t>
        <w:br/>
        <w:t>- Producto C: [monto en moneda local]</w:t>
        <w:br/>
        <w:br/>
        <w:t>3. Ventas por área geográfica:</w:t>
        <w:br/>
        <w:br/>
        <w:t>Las ventas se distribuyeron de la siguiente manera según las áreas geográficas:</w:t>
        <w:br/>
        <w:br/>
        <w:t>- Región A: [monto en moneda local]</w:t>
        <w:br/>
        <w:t>- Región B: [monto en moneda local]</w:t>
        <w:br/>
        <w:t>- Región C: [monto en moneda local]</w:t>
        <w:br/>
        <w:br/>
        <w:t>4. Análisis de las ventas:</w:t>
        <w:br/>
        <w:br/>
        <w:t>Nuestro crecimiento en ventas se debe en gran parte a [razones o factores claves]. Además, hemos implementado diversas estrategias de marketing y promoción que han generado una mayor demanda de nuestros productos.</w:t>
        <w:br/>
        <w:br/>
        <w:t>5. Perspectivas futuras:</w:t>
        <w:br/>
        <w:br/>
        <w:t>De acuerdo a nuestro análisis de mercado, esperamos que las ventas continúen en aumento durante los próximos meses debido a [nuevas oportunidades comerciales, lanzamiento de nuevos productos, etc.].</w:t>
        <w:br/>
        <w:br/>
        <w:t>En conclusión, las ventas de nuestra empresa durante el periodo mencionado han sido positivas y superiores a las expectativas. Seguimos enfocados en mejorar nuestras estrategias de venta y satisfacer las necesidades de nuestros clientes.</w:t>
        <w:br/>
        <w:br/>
        <w:t>Sin otro particular, quedo a su disposición para cualquier consulta o aclaración.</w:t>
        <w:br/>
        <w:br/>
        <w:t>Atentamente,</w:t>
        <w:br/>
        <w:br/>
        <w:t>[Tu nombre]</w:t>
        <w:br/>
        <w:t>[Cargo]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