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DE TRABAJO TERMINADO</w:t>
      </w:r>
    </w:p>
    <w:p>
      <w:r>
        <w:t>INFORME DE TRABAJO TERMINADO</w:t>
        <w:br/>
        <w:br/>
        <w:t>Fecha: [Fecha de finalización del trabajo]</w:t>
        <w:br/>
        <w:br/>
        <w:t>Estimado [Nombre del destinatario],</w:t>
        <w:br/>
        <w:br/>
        <w:t>Tengo el agrado de informarle que he concluido [Nombre del proyecto o trabajo] asignado a mí el [Fecha de inicio del trabajo]. A continuación, presento los detalles de mi trabajo y los resultados obtenidos:</w:t>
        <w:br/>
        <w:br/>
        <w:t>1. Objetivos del trabajo:</w:t>
        <w:br/>
        <w:t xml:space="preserve">   - [Descripción del objetivo principal del trabajo]</w:t>
        <w:br/>
        <w:t xml:space="preserve">   - [Descripción de los objetivos secundarios, si aplica]</w:t>
        <w:br/>
        <w:br/>
        <w:t>2. Descripción del trabajo realizado:</w:t>
        <w:br/>
        <w:t xml:space="preserve">   - [Detalles sobre las tareas realizadas durante el proyecto]</w:t>
        <w:br/>
        <w:t xml:space="preserve">   - [Consideraciones especiales o desafíos enfrentados durante el trabajo]</w:t>
        <w:br/>
        <w:br/>
        <w:t>3. Resultados obtenidos:</w:t>
        <w:br/>
        <w:t xml:space="preserve">   - [Enumeración de los resultados obtenidos, como metas cumplidas, problemas resueltos, mejoras implementadas, etc.]</w:t>
        <w:br/>
        <w:t xml:space="preserve">   - [Datos cuantitativos o cualitativos que respalden los resultados]</w:t>
        <w:br/>
        <w:br/>
        <w:t>4. Conclusiones y recomendaciones:</w:t>
        <w:br/>
        <w:t xml:space="preserve">   - [Resumen de las conclusiones principales basadas en los resultados obtenidos]</w:t>
        <w:br/>
        <w:t xml:space="preserve">   - [Recomendaciones para futuros proyectos similares o posibles mejoras]</w:t>
        <w:br/>
        <w:br/>
        <w:t>5. Agradecimientos:</w:t>
        <w:br/>
        <w:t xml:space="preserve">   - [Expresar agradecimientos a las personas o entidades que brindaron su apoyo durante el trabajo]</w:t>
        <w:br/>
        <w:br/>
        <w:t>En general, considero que el trabajo ha sido exitoso y ha cumplido con los objetivos establecidos. Estoy satisfecho con los resultados obtenidos y las conclusiones alcanzadas. Asimismo, estoy abierto a cualquier consulta adicional o a brindar más detalles sobre el trabajo realizado.</w:t>
        <w:br/>
        <w:br/>
        <w:t>Quedo a su disposición para cualquier otra información que requiera y agradezco su atención.</w:t>
        <w:br/>
        <w:br/>
        <w:t>Atentamente,</w:t>
        <w:br/>
        <w:br/>
        <w:t>[Tu nombre]</w:t>
        <w:br/>
        <w:t>[Tu cargo o profesión]</w:t>
        <w:br/>
        <w:t>[Correo electrónico]</w:t>
        <w:br/>
        <w:t>[Teléfono o número de contacto]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