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TRABAJO PDF</w:t>
      </w:r>
    </w:p>
    <w:p>
      <w:r>
        <w:t>[Fecha]</w:t>
        <w:br/>
        <w:br/>
        <w:t>[Nombre del destinatario]</w:t>
        <w:br/>
        <w:t>[Título o Cargo]</w:t>
        <w:br/>
        <w:t>[Nombre de la organización]</w:t>
        <w:br/>
        <w:t>[Dirección de la organización]</w:t>
        <w:br/>
        <w:t>[Ciudad, Estado, Código Postal]</w:t>
        <w:br/>
        <w:br/>
        <w:t>Estimado/a [Nombre del destinatario],</w:t>
        <w:br/>
        <w:br/>
        <w:t>Asunto: Informe de Trabajo</w:t>
        <w:br/>
        <w:br/>
        <w:t>Me dirijo a usted para presentarle el informe de trabajo correspondiente al proyecto/actividad [Nombre del proyecto/actividad]. Como parte del equipo encargado de llevar a cabo esta tarea, me complace informarle que hemos logrado alcanzar los objetivos propuestos.</w:t>
        <w:br/>
        <w:br/>
        <w:t>A continuación, describo los principales aspectos abordados en este informe:</w:t>
        <w:br/>
        <w:br/>
        <w:t>1. Resumen del proyecto/actividad:</w:t>
        <w:br/>
        <w:t xml:space="preserve">   - Propósito del proyecto/actividad.</w:t>
        <w:br/>
        <w:t xml:space="preserve">   - Metas y objetivos establecidos.</w:t>
        <w:br/>
        <w:t xml:space="preserve">   - Alcance y duración del proyecto/actividad.</w:t>
        <w:br/>
        <w:br/>
        <w:t>2. Desarrollo del proyecto/actividad:</w:t>
        <w:br/>
        <w:t xml:space="preserve">   - Detalle de las actividades realizadas.</w:t>
        <w:br/>
        <w:t xml:space="preserve">   - Recursos utilizados.</w:t>
        <w:br/>
        <w:t xml:space="preserve">   - Cronograma de ejecución.</w:t>
        <w:br/>
        <w:br/>
        <w:t>3. Resultados obtenidos:</w:t>
        <w:br/>
        <w:t xml:space="preserve">   - Logros alcanzados.</w:t>
        <w:br/>
        <w:t xml:space="preserve">   - Indicadores de rendimiento.</w:t>
        <w:br/>
        <w:t xml:space="preserve">   - Cumplimiento de los objetivos establecidos.</w:t>
        <w:br/>
        <w:br/>
        <w:t>4. Evaluación y análisis:</w:t>
        <w:br/>
        <w:t xml:space="preserve">   - Identificación de problemas o dificultades encontradas durante el desarrollo.</w:t>
        <w:br/>
        <w:t xml:space="preserve">   - Acciones tomadas para superar estos obstáculos.</w:t>
        <w:br/>
        <w:t xml:space="preserve">   - Lecciones aprendidas y recomendaciones para futuros proyectos.</w:t>
        <w:br/>
        <w:br/>
        <w:t>5. Conclusiones:</w:t>
        <w:br/>
        <w:t xml:space="preserve">   - Resumen de los resultados obtenidos.</w:t>
        <w:br/>
        <w:t xml:space="preserve">   - Evaluación general del proyecto/actividad.</w:t>
        <w:br/>
        <w:t xml:space="preserve">   - Sugerencias para mejorar futuras iniciativas similares.</w:t>
        <w:br/>
        <w:br/>
        <w:t>Adjunto a este informe, encontrará el análisis financiero correspondiente, así como cualquier otro documento relevante para respaldar la información presentada.</w:t>
        <w:br/>
        <w:br/>
        <w:t>Agradezco su atención y disposición para analizar este informe de trabajo. Quedo a su disposición para cualquier aclaración o consulta adicional que pueda surgir.</w:t>
        <w:br/>
        <w:br/>
        <w:t>Atentamente,</w:t>
        <w:br/>
        <w:br/>
        <w:t>[Tu nombre]</w:t>
        <w:br/>
        <w:t>[Tu cargo]</w:t>
        <w:br/>
        <w:t>[Nombre de la organización]</w:t>
        <w:br/>
        <w:t>[Dirección de la organización]</w:t>
        <w:br/>
        <w:t>[Ciudad, Estado, Código Postal]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