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INFORME DE TRABAJO MENSUAL</w:t>
      </w:r>
    </w:p>
    <w:p>
      <w:r>
        <w:t>INFORME DE TRABAJO MENSUAL</w:t>
        <w:br/>
        <w:br/>
        <w:t>Fecha: [Fecha del informe]</w:t>
        <w:br/>
        <w:t>Nombre del empleado: [Nombre del empleado]</w:t>
        <w:br/>
        <w:t>Departamento: [Nombre del departamento]</w:t>
        <w:br/>
        <w:t>Jefe directo: [Nombre del jefe directo]</w:t>
        <w:br/>
        <w:br/>
        <w:t>Resumen del trabajo realizado durante el mes:</w:t>
        <w:br/>
        <w:br/>
        <w:t>1. Actividades completadas:</w:t>
        <w:br/>
        <w:t xml:space="preserve">   - [Descripción de las actividades completadas durante el mes]</w:t>
        <w:br/>
        <w:t xml:space="preserve">   - [Descripción de las tareas finalizadas y los resultados obtenidos]</w:t>
        <w:br/>
        <w:br/>
        <w:t>2. Proyectos en curso:</w:t>
        <w:br/>
        <w:t xml:space="preserve">   - [Descripción de los proyectos en los que se está trabajando actualmente]</w:t>
        <w:br/>
        <w:t xml:space="preserve">   - [Avances en los proyectos mencionados]</w:t>
        <w:br/>
        <w:br/>
        <w:t>3. Metas alcanzadas:</w:t>
        <w:br/>
        <w:t xml:space="preserve">   - [Descripción de las metas establecidas y cumplidas durante el mes]</w:t>
        <w:br/>
        <w:t xml:space="preserve">   - [Resultados obtenidos en relación a las metas]</w:t>
        <w:br/>
        <w:br/>
        <w:t>4. Problemas o dificultades encontradas:</w:t>
        <w:br/>
        <w:t xml:space="preserve">   - [Descripción de los problemas o dificultades encontradas durante el mes]</w:t>
        <w:br/>
        <w:t xml:space="preserve">   - [Acciones tomadas para solucionarlos o mitigar su impacto]</w:t>
        <w:br/>
        <w:br/>
        <w:t>5. Colaboración con otros departamentos o equipos:</w:t>
        <w:br/>
        <w:t xml:space="preserve">   - [Descripción de la colaboración realizada con otros departamentos o equipos]</w:t>
        <w:br/>
        <w:t xml:space="preserve">   - [Resultados obtenidos gracias a la colaboración mencionada]</w:t>
        <w:br/>
        <w:br/>
        <w:t>6. Mejoras o sugerencias:</w:t>
        <w:br/>
        <w:t xml:space="preserve">   - [Descripción de mejoras realizadas en el proceso de trabajo]</w:t>
        <w:br/>
        <w:t xml:space="preserve">   - [Sugerencias para optimizar la eficiencia y efectividad]</w:t>
        <w:br/>
        <w:br/>
        <w:t>7. Objetivos para el próximo mes:</w:t>
        <w:br/>
        <w:t xml:space="preserve">   - [Descripción de los objetivos a alcanzar en el próximo mes]</w:t>
        <w:br/>
        <w:t xml:space="preserve">   - [Acciones planificadas para cumplir con los objetivos mencionados]</w:t>
        <w:br/>
        <w:br/>
        <w:t>8. Otros comentarios:</w:t>
        <w:br/>
        <w:t xml:space="preserve">   - [Cualquier otro comentario o información relevante]</w:t>
        <w:br/>
        <w:br/>
        <w:t>Aprobado por:</w:t>
        <w:br/>
        <w:br/>
        <w:t>__________________________</w:t>
        <w:br/>
        <w:t>[Nombre del jefe directo]</w:t>
        <w:br/>
        <w:br/>
        <w:t>__________________________</w:t>
        <w:br/>
        <w:t>[Fecha de aprobación]</w:t>
        <w:br/>
        <w:br/>
        <w:t>Este informe es confidencial y solo debe ser compartido con las partes involucradas.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