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TRABAJO DE CAMPO</w:t>
      </w:r>
    </w:p>
    <w:p>
      <w:r>
        <w:t>INFORME DE TRABAJO DE CAMPO</w:t>
        <w:br/>
        <w:br/>
        <w:t>Fecha: [Fecha en que se realizó el trabajo de campo]</w:t>
        <w:br/>
        <w:t>Lugar: [Lugar donde se realizó el trabajo de campo]</w:t>
        <w:br/>
        <w:t>Responsable: [Nombre completo del responsable del trabajo de campo]</w:t>
        <w:br/>
        <w:br/>
        <w:t>1. Descripción del trabajo de campo:</w:t>
        <w:br/>
        <w:t>El presente informe tiene como objetivo describir las actividades realizadas durante el trabajo de campo llevado a cabo el día [fecha]. El propósito de este trabajo fue [explicar el objetivo o la finalidad del trabajo de campo].</w:t>
        <w:br/>
        <w:br/>
        <w:t>2. Actividades realizadas:</w:t>
        <w:br/>
        <w:t>Durante el trabajo de campo, se llevaron a cabo las siguientes actividades:</w:t>
        <w:br/>
        <w:br/>
        <w:t>- Actividad 1: [Descripción detallada de la actividad realizada]</w:t>
        <w:br/>
        <w:t>- Actividad 2: [Descripción detallada de la actividad realizada]</w:t>
        <w:br/>
        <w:t>- Actividad 3: [Descripción detallada de la actividad realizada]</w:t>
        <w:br/>
        <w:t>- ...</w:t>
        <w:br/>
        <w:br/>
        <w:t>3. Resultados obtenidos:</w:t>
        <w:br/>
        <w:t>Como resultado de las actividades realizadas, se obtuvieron los siguientes resultados:</w:t>
        <w:br/>
        <w:br/>
        <w:t>- Resultado 1: [Descripción detallada del resultado obtenido]</w:t>
        <w:br/>
        <w:t>- Resultado 2: [Descripción detallada del resultado obtenido]</w:t>
        <w:br/>
        <w:t>- Resultado 3: [Descripción detallada del resultado obtenido]</w:t>
        <w:br/>
        <w:t>- ...</w:t>
        <w:br/>
        <w:br/>
        <w:t>4. Conclusiones:</w:t>
        <w:br/>
        <w:t>En base a los resultados obtenidos, se pueden destacar las siguientes conclusiones:</w:t>
        <w:br/>
        <w:br/>
        <w:t>- Conclusión 1: [Explicación de la conclusión obtenida]</w:t>
        <w:br/>
        <w:t>- Conclusión 2: [Explicación de la conclusión obtenida]</w:t>
        <w:br/>
        <w:t>- Conclusión 3: [Explicación de la conclusión obtenida]</w:t>
        <w:br/>
        <w:t>- ...</w:t>
        <w:br/>
        <w:br/>
        <w:t>5. Recomendaciones:</w:t>
        <w:br/>
        <w:t>En base a las conclusiones obtenidas, se realizan las siguientes recomendaciones:</w:t>
        <w:br/>
        <w:br/>
        <w:t>- Recomendación 1: [Descripción detallada de la recomendación]</w:t>
        <w:br/>
        <w:t>- Recomendación 2: [Descripción detallada de la recomendación]</w:t>
        <w:br/>
        <w:t>- Recomendación 3: [Descripción detallada de la recomendación]</w:t>
        <w:br/>
        <w:t>- ...</w:t>
        <w:br/>
        <w:br/>
        <w:t>6. Anexos:</w:t>
        <w:br/>
        <w:t>Se adjuntan los siguientes documentos como anexos al presente informe:</w:t>
        <w:br/>
        <w:br/>
        <w:t>- Anexo 1: [Descripción del anexo y su contenido]</w:t>
        <w:br/>
        <w:t>- Anexo 2: [Descripción del anexo y su contenido]</w:t>
        <w:br/>
        <w:t>- Anexo 3: [Descripción del anexo y su contenido]</w:t>
        <w:br/>
        <w:t>- ...</w:t>
        <w:br/>
        <w:br/>
        <w:t>Atentamente,</w:t>
        <w:br/>
        <w:br/>
        <w:t>[Nombre completo del responsable del trabajo de campo]</w:t>
        <w:br/>
        <w:t>[Cargo del responsable del trabajo de campo]</w:t>
        <w:br/>
        <w:t>[Empresa/Institución]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