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DE PROYECTO</w:t>
      </w:r>
    </w:p>
    <w:p>
      <w:r>
        <w:t>INFORME DE PROYECTO</w:t>
        <w:br/>
        <w:br/>
        <w:t>FECHA: 25 de octubre de 2021</w:t>
        <w:br/>
        <w:br/>
        <w:t>PROYECTO: Implementación de un programa de capacitación en habilidades digitales para adultos mayores</w:t>
        <w:br/>
        <w:br/>
        <w:t>INTRODUCCIÓN:</w:t>
        <w:br/>
        <w:t>El presente informe tiene como objetivo brindar una evaluación detallada sobre el desarrollo y los resultados obtenidos en el proyecto de implementación de un programa de capacitación en habilidades digitales para adultos mayores. Este proyecto se llevó a cabo durante los meses de marzo a septiembre de 2021, con el fin de promover la inclusión digital y el acceso a las tecnologías de la información entre este grupo de población.</w:t>
        <w:br/>
        <w:br/>
        <w:t>DESARROLLO:</w:t>
        <w:br/>
        <w:t>Durante el periodo mencionado, se realizó un trabajo exhaustivo en la identificación de las necesidades y demandas de los adultos mayores en cuanto a habilidades digitales. A partir de esta información, se diseñaron diferentes módulos de capacitación que abordaban temas como el uso de dispositivos móviles, navegación por internet, correo electrónico, redes sociales y aplicaciones de mensajería.</w:t>
        <w:br/>
        <w:br/>
        <w:t>Se estableció una alianza estratégica con el centro comunitario del barrio, donde se llevaron a cabo las capacitaciones de forma presencial. Se implementaron un total de 10 sesiones de capacitación, con una duración promedio de 2 horas cada una. Se contó con la participación de 15 adultos mayores, quienes demostraron un gran interés y entusiasmo por aprender.</w:t>
        <w:br/>
        <w:br/>
        <w:t>RESULTADOS:</w:t>
        <w:br/>
        <w:t>Los resultados obtenidos fueron altamente satisfactorios. Al finalizar el programa de capacitación, se realizó una evaluación para medir los conocimientos adquiridos por los participantes. Se observó un notable incremento en habilidades como el uso del correo electrónico, la búsqueda de información en internet y la comunicación a través de aplicaciones de mensajería. Además, se logró que los participantes se familiarizaran con el manejo de dispositivos móviles y redes sociales.</w:t>
        <w:br/>
        <w:br/>
        <w:t>Adicionalmente, se pudo constatar un aumento en la confianza y autoestima de los adultos mayores, quienes se mostraron más seguros y motivados para seguir explorando las tecnologías de la información. Este proyecto también permitió fortalecer los lazos comunitarios y generar un espacio de encuentro y aprendizaje entre los participantes.</w:t>
        <w:br/>
        <w:br/>
        <w:t>CONCLUSIONES:</w:t>
        <w:br/>
        <w:t>La implementación de un programa de capacitación en habilidades digitales para adultos mayores se mostró como una estrategia efectiva para promover su inclusión digital. Los resultados obtenidos evidenciaron el impacto positivo en la vida de los participantes, brindándoles herramientas para enfrentar los desafíos tecnológicos y mantenerse conectados con la sociedad.</w:t>
        <w:br/>
        <w:br/>
        <w:t>RECOMENDACIONES:</w:t>
        <w:br/>
        <w:t>A partir de los aprendizajes y logros obtenidos en este proyecto, se recomienda replicar esta iniciativa en otros barrios y comunidades, con el objetivo de alcanzar a un mayor número de adultos mayores. También se sugiere establecer alianzas con organizaciones y entidades del gobierno que puedan apoyar y financiar este tipo de programas.</w:t>
        <w:br/>
        <w:br/>
        <w:t>Firma:</w:t>
        <w:br/>
        <w:br/>
        <w:t>Nombre del responsable del proyecto:</w:t>
        <w:br/>
        <w:t>Cargo:</w:t>
        <w:br/>
        <w:t>Fecha: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