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DE OBRA EN WORD</w:t>
      </w:r>
    </w:p>
    <w:p>
      <w:r>
        <w:t>INFORME DE OBRA</w:t>
        <w:br/>
        <w:br/>
        <w:t>Fecha: ___________________</w:t>
        <w:br/>
        <w:br/>
        <w:t>Nombre del proyecto: ____________________________________</w:t>
        <w:br/>
        <w:br/>
        <w:t>Ubicación: ____________________________________________</w:t>
        <w:br/>
        <w:br/>
        <w:t>Responsable: __________________________________________</w:t>
        <w:br/>
        <w:br/>
        <w:t>Introducción:</w:t>
        <w:br/>
        <w:br/>
        <w:t>En el presente informe se detallan los avances realizados en la obra correspondiente al proyecto mencionado. El objetivo es brindar una visión general del progreso de la obra, destacando los logros y las dificultades encontradas.</w:t>
        <w:br/>
        <w:br/>
        <w:t>Desarrollo:</w:t>
        <w:br/>
        <w:br/>
        <w:t>1. Avances alcanzados:</w:t>
        <w:br/>
        <w:br/>
        <w:t>- Describir de manera detallada los avances realizados en el proyecto hasta la fecha. Incluir el trabajo realizado en cada una de las etapas del proyecto, como la excavación, la construcción de estructuras, la instalación de servicios, etc. Hacer mención de las tareas completadas y las que están pendientes.</w:t>
        <w:br/>
        <w:br/>
        <w:t>2. Dificultades encontradas:</w:t>
        <w:br/>
        <w:br/>
        <w:t>- Enumerar y describir los problemas o dificultades que se han presentado durante la ejecución de la obra, como retrasos en la entrega de materiales, cambios en el diseño, condiciones climáticas adversas, entre otros. Explicar las acciones tomadas para solucionar dichos problemas y minimizar su impacto en el progreso de la obra.</w:t>
        <w:br/>
        <w:br/>
        <w:t>- Detallar si se han presentado problemas relacionados con la calidad de los trabajos realizados, como errores en la construcción, fallas en los materiales utilizados, etc. Describir las medidas tomadas para resolver estos problemas y asegurar la calidad de la obra.</w:t>
        <w:br/>
        <w:br/>
        <w:t>3. Recursos utilizados:</w:t>
        <w:br/>
        <w:br/>
        <w:t>- Indicar los recursos utilizados durante la ejecución de la obra, como mano de obra, maquinaria, materiales, etc. Especificar si se han requerido recursos adicionales y las razones que han motivado su solicitud.</w:t>
        <w:br/>
        <w:br/>
        <w:t>4. Plan de trabajo futuro:</w:t>
        <w:br/>
        <w:br/>
        <w:t>- Establecer el cronograma de actividades para las etapas restantes del proyecto. Detallar las tareas que deben realizarse, los plazos previstos y los recursos necesarios para su ejecución.</w:t>
        <w:br/>
        <w:br/>
        <w:t>Conclusiones:</w:t>
        <w:br/>
        <w:br/>
        <w:t>En base a los avances y dificultades presentados hasta la fecha, se puede concluir que el proyecto se encuentra en buen curso. A pesar de las dificultades encontradas, se han tomado las medidas necesarias para resolverlas y se espera que el proyecto se complete dentro de los plazos establecidos.</w:t>
        <w:br/>
        <w:br/>
        <w:t>Recomendaciones:</w:t>
        <w:br/>
        <w:br/>
        <w:t>- Realizar recomendaciones para mejorar el desarrollo de la obra y minimizar posibles problemas futuros.</w:t>
        <w:br/>
        <w:br/>
        <w:t>- Proponer acciones específicas para asegurar la calidad de los trabajos ejecutados y la satisfacción del cliente.</w:t>
        <w:br/>
        <w:br/>
        <w:t>Firma del responsable: ____________________________</w:t>
        <w:br/>
        <w:br/>
        <w:t>Nombre del responsable: _________________________</w:t>
        <w:br/>
        <w:br/>
        <w:t>Cargo: __________________________________________</w:t>
        <w:br/>
        <w:br/>
        <w:t>Fecha: ___________________________________________</w:t>
        <w:br/>
        <w:br/>
        <w:t>Lugar: ___________________________________________</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