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LABORATORIO</w:t>
      </w:r>
    </w:p>
    <w:p>
      <w:r>
        <w:t>INFORME DE LABORATORIO</w:t>
        <w:br/>
        <w:br/>
        <w:t>Fecha: [Fecha del laboratorio]</w:t>
        <w:br/>
        <w:t>Asunto: [Asunto del informe]</w:t>
        <w:br/>
        <w:br/>
        <w:t>El presente informe tiene como objetivo informar los resultados obtenidos durante el desarrollo del laboratorio realizado el día [Fecha del laboratorio], en relación al asunto [Asunto del informe].</w:t>
        <w:br/>
        <w:br/>
        <w:t>1. Objetivos:</w:t>
        <w:br/>
        <w:t>El objetivo principal de este laboratorio fue [Describir el objetivo principal del laboratorio], con el fin de [Explicar el propósito o la finalidad del laboratorio].</w:t>
        <w:br/>
        <w:br/>
        <w:t>2. Materiales y métodos:</w:t>
        <w:br/>
        <w:t>Para llevar a cabo el laboratorio, se utilizó el siguiente material:</w:t>
        <w:br/>
        <w:t>- [Listar los materiales utilizados, como equipos, sustancias químicas, instrumentos, etc.]</w:t>
        <w:br/>
        <w:br/>
        <w:t>El procedimiento a seguir fue el siguiente:</w:t>
        <w:br/>
        <w:t>- [Describir de manera detallada los pasos seguidos durante el laboratorio, indicando las mediciones realizadas, las mezclas, la manipulación de las sustancias, etc.]</w:t>
        <w:br/>
        <w:br/>
        <w:t>3. Resultados:</w:t>
        <w:br/>
        <w:t>En base a los procedimientos y mediciones realizadas, se obtuvieron los siguientes resultados:</w:t>
        <w:br/>
        <w:br/>
        <w:t>- [Enumerar los resultados obtenidos, haciendo uso de tablas, gráficos o cualquier otro medio que ayude a la visualización de la información.]</w:t>
        <w:br/>
        <w:br/>
        <w:t>4. Análisis de los resultados:</w:t>
        <w:br/>
        <w:t>Los resultados obtenidos durante el laboratorio fueron analizados teniendo en cuenta los objetivos planteados. A continuación, se presentan las conclusiones obtenidas:</w:t>
        <w:br/>
        <w:br/>
        <w:t>- [Realizar un análisis detallado de los resultados, explicando su relevancia y relación con los objetivos planteados.]</w:t>
        <w:br/>
        <w:br/>
        <w:t>5. Conclusiones:</w:t>
        <w:br/>
        <w:t>En base al análisis de los resultados, se llega a las siguientes conclusiones:</w:t>
        <w:br/>
        <w:br/>
        <w:t>- [Enumerar las conclusiones principales que se han obtenido a partir de los resultados del laboratorio.]</w:t>
        <w:br/>
        <w:br/>
        <w:t>6. Recomendaciones:</w:t>
        <w:br/>
        <w:t>Se recomienda tener en cuenta los siguientes aspectos para futuros laboratorios relacionados con el mismo tema:</w:t>
        <w:br/>
        <w:br/>
        <w:t>- [Plantear recomendaciones para mejorar futuros experimentos o ampliar la investigación.]</w:t>
        <w:br/>
        <w:br/>
        <w:t>Finalmente, se adjuntan en el informe las evidencias obtenidas durante el laboratorio, como fotografías, gráficos, tablas, entre otros, que respaldan los resultados y conclusiones presentadas.</w:t>
        <w:br/>
        <w:br/>
        <w:t>Agradecemos la atención prestada y quedamos a su disposición para cualquier consulta adicional.</w:t>
        <w:br/>
        <w:br/>
        <w:t>Atentamente,</w:t>
        <w:br/>
        <w:br/>
        <w:t>[Nombre completo del estudiante]</w:t>
        <w:br/>
        <w:t>[Nombre del laboratorio o institución]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