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HORAS TRABAJADAS</w:t>
      </w:r>
    </w:p>
    <w:p>
      <w:r>
        <w:t>INFORME DE HORAS TRABAJADAS</w:t>
        <w:br/>
        <w:br/>
        <w:t>Fecha: [Fecha del informe]</w:t>
        <w:br/>
        <w:t>Proyecto: [Nombre del proyecto]</w:t>
        <w:br/>
        <w:t>Cliente: [Nombre del cliente]</w:t>
        <w:br/>
        <w:t>Responsable del proyecto: [Nombre del responsable]</w:t>
        <w:br/>
        <w:br/>
        <w:t>Resumen:</w:t>
        <w:br/>
        <w:br/>
        <w:t>Durante el período comprendido entre [Fecha de inicio] y [Fecha de fin], el Equipo de Trabajo asignado al proyecto ha registrado las siguientes horas trabajadas:</w:t>
        <w:br/>
        <w:br/>
        <w:t>Actividades desarrolladas:</w:t>
        <w:br/>
        <w:br/>
        <w:t>- [Descripción de la actividad realizada]: [Cantidad de horas]</w:t>
        <w:br/>
        <w:t>- [Descripción de la actividad realizada]: [Cantidad de horas]</w:t>
        <w:br/>
        <w:t>- [Descripción de la actividad realizada]: [Cantidad de horas]</w:t>
        <w:br/>
        <w:br/>
        <w:t>Total de horas trabajadas: [Cantidad total de horas]</w:t>
        <w:br/>
        <w:br/>
        <w:t>Observaciones:</w:t>
        <w:br/>
        <w:br/>
        <w:t>- [Observación 1]</w:t>
        <w:br/>
        <w:t>- [Observación 2]</w:t>
        <w:br/>
        <w:t>- [Observación 3]</w:t>
        <w:br/>
        <w:br/>
        <w:t>Firma: [Firma del responsable del proyecto]</w:t>
        <w:br/>
        <w:br/>
        <w:t>Fecha: [Fecha de firma]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