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GESTIÓN</w:t>
      </w:r>
    </w:p>
    <w:p>
      <w:r>
        <w:t>Informe de Gestión</w:t>
        <w:br/>
        <w:br/>
        <w:t>Fecha: [Fecha del informe]</w:t>
        <w:br/>
        <w:br/>
        <w:t>Estimados miembros del equipo,</w:t>
        <w:br/>
        <w:br/>
        <w:t>Tengo el placer de presentarles el Informe de Gestión correspondiente al período [Periodo de tiempo]. En este informe, se detallarán las actividades realizadas, los logros alcanzados y los desafíos enfrentados durante este período.</w:t>
        <w:br/>
        <w:br/>
        <w:t>1. Aspectos destacados:</w:t>
        <w:br/>
        <w:br/>
        <w:t>- [Breve resumen de los logros más importantes alcanzados durante el período, como el lanzamiento exitoso de un nuevo producto o la firma de un nuevo contrato importante.]</w:t>
        <w:br/>
        <w:br/>
        <w:t>2. Actividades realizadas:</w:t>
        <w:br/>
        <w:br/>
        <w:t>- [Enumerar las actividades realizadas durante el período, como reuniones de equipo, capacitaciones, proyectos completados, etc.]</w:t>
        <w:br/>
        <w:br/>
        <w:t>3. Indicadores de rendimiento:</w:t>
        <w:br/>
        <w:br/>
        <w:t>- [Presentar los indicadores de rendimiento clave, como ventas, ingresos, tiempos de entrega, satisfacción del cliente, etc. Comparar estos indicadores con los objetivos establecidos y analizar las posibles causas de desviación, así como las acciones correctivas implementadas.]</w:t>
        <w:br/>
        <w:br/>
        <w:t>4. Desafíos enfrentados:</w:t>
        <w:br/>
        <w:br/>
        <w:t>- [Identificar los desafíos o dificultades encontradas durante el período y explicar las acciones tomadas para superarlos.]</w:t>
        <w:br/>
        <w:br/>
        <w:t>5. Próximos pasos:</w:t>
        <w:br/>
        <w:br/>
        <w:t>- [Describir los planes y objetivos para el próximo período, así como las estrategias y acciones a seguir para alcanzarlos.]</w:t>
        <w:br/>
        <w:br/>
        <w:t>6. Reconocimientos:</w:t>
        <w:br/>
        <w:br/>
        <w:t>- [Reconocer y agradecer el trabajo y el esfuerzo del equipo durante el período.]</w:t>
        <w:br/>
        <w:br/>
        <w:t>Agradezco a todos los miembros del equipo por su dedicación y compromiso durante este período. Sin su arduo trabajo, estos logros no habrían sido posibles. Si tienen alguna pregunta o inquietud, no duden en ponerse en contacto conmigo.</w:t>
        <w:br/>
        <w:br/>
        <w:t>Atentamente,</w:t>
        <w:br/>
        <w:br/>
        <w:t>[Nombre del responsable]</w:t>
        <w:br/>
        <w:br/>
        <w:t>[Cargo del responsable]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