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GASTOS EN WORD</w:t>
      </w:r>
    </w:p>
    <w:p>
      <w:r>
        <w:t>[Logo de la empresa]</w:t>
        <w:br/>
        <w:br/>
        <w:t>[Fecha]</w:t>
        <w:br/>
        <w:br/>
        <w:t>[Nombre del destinatario]</w:t>
        <w:br/>
        <w:t>[Cargo del destinatario]</w:t>
        <w:br/>
        <w:t>[Empresa]</w:t>
        <w:br/>
        <w:t>[Dirección de la empresa]</w:t>
        <w:br/>
        <w:br/>
        <w:t>Asunto: Informe de gastos</w:t>
        <w:br/>
        <w:br/>
        <w:t>Estimado/a [Nombre del destinatario],</w:t>
        <w:br/>
        <w:br/>
        <w:t>Es un placer presentarle el informe de gastos correspondiente al período [fecha inicial] - [fecha final]. A continuación, se detalla el desglose de los gastos realizados durante dicho período:</w:t>
        <w:br/>
        <w:br/>
        <w:t>1. Gastos de viaje:</w:t>
        <w:br/>
        <w:br/>
        <w:t xml:space="preserve">   - Transporte: $[cantidad]</w:t>
        <w:br/>
        <w:t xml:space="preserve">   - Alojamiento: $[cantidad]</w:t>
        <w:br/>
        <w:t xml:space="preserve">   - Comidas: $[cantidad]</w:t>
        <w:br/>
        <w:t xml:space="preserve">   - Otros gastos relacionados: $[cantidad]</w:t>
        <w:br/>
        <w:t xml:space="preserve">   </w:t>
        <w:br/>
        <w:t xml:space="preserve">   Total: $[total]</w:t>
        <w:br/>
        <w:br/>
        <w:t>2. Gastos de representación:</w:t>
        <w:br/>
        <w:br/>
        <w:t xml:space="preserve">   - Almuerzos y cenas de negocios: $[cantidad]</w:t>
        <w:br/>
        <w:t xml:space="preserve">   - Regalos corporativos: $[cantidad]</w:t>
        <w:br/>
        <w:t xml:space="preserve">   </w:t>
        <w:br/>
        <w:t xml:space="preserve">   Total: $[total]</w:t>
        <w:br/>
        <w:br/>
        <w:t>3. Gastos de oficina:</w:t>
        <w:br/>
        <w:br/>
        <w:t xml:space="preserve">   - Suministros de oficina: $[cantidad]</w:t>
        <w:br/>
        <w:t xml:space="preserve">   - Papelería: $[cantidad]</w:t>
        <w:br/>
        <w:t xml:space="preserve">   - Otros gastos relacionados: $[cantidad]</w:t>
        <w:br/>
        <w:t xml:space="preserve">   </w:t>
        <w:br/>
        <w:t xml:space="preserve">   Total: $[total]</w:t>
        <w:br/>
        <w:br/>
        <w:t>4. Otros gastos:</w:t>
        <w:br/>
        <w:br/>
        <w:t xml:space="preserve">   - Gastos generales: $[cantidad]</w:t>
        <w:br/>
        <w:t xml:space="preserve">   - Otros gastos varios: $[cantidad]</w:t>
        <w:br/>
        <w:t xml:space="preserve">   </w:t>
        <w:br/>
        <w:t xml:space="preserve">   Total: $[total]</w:t>
        <w:br/>
        <w:br/>
        <w:t>Gracias a la implementación de políticas de control y gestión de gastos, nos complace informar que los gastos totales del período fueron de $[total general]. Consideramos que estos gastos son necesarios para mantener y mejorar la eficiencia y la calidad de nuestros servicios.</w:t>
        <w:br/>
        <w:br/>
        <w:t>Adjuntamos las facturas y recibos correspondientes a cada uno de los gastos detallados anteriormente para su revisión.</w:t>
        <w:br/>
        <w:br/>
        <w:t>Agradecemos su atención a este informe y quedamos a su disposición para cualquier aclaración o consulta adicional.</w:t>
        <w:br/>
        <w:br/>
        <w:t>Atentamente,</w:t>
        <w:br/>
        <w:br/>
        <w:t>[Tu nombre]</w:t>
        <w:br/>
        <w:t>[Cargo]</w:t>
        <w:br/>
        <w:t>[Nombre de la empresa]</w:t>
        <w:br/>
        <w:t>[Dirección de correo electrónico]</w:t>
        <w:br/>
        <w:t>[Teléfono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