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DAÑOS MATERIALES</w:t>
      </w:r>
    </w:p>
    <w:p>
      <w:r>
        <w:t>INFORME DE DAÑOS MATERIALES</w:t>
        <w:br/>
        <w:br/>
        <w:t>Fecha: [Fecha del informe]</w:t>
        <w:br/>
        <w:t>Destinatario: [Nombre del destinatario]</w:t>
        <w:br/>
        <w:t>Remitente: [Nombre del remitente]</w:t>
        <w:br/>
        <w:t>Asunto: Informe de daños materiales</w:t>
        <w:br/>
        <w:br/>
        <w:t>Estimado/a [nombre del destinatario],</w:t>
        <w:br/>
        <w:br/>
        <w:t>Por medio de la presente, me dirijo a usted con el fin de informarle sobre los daños materiales ocurridos en [lugar donde ocurrió el incidente] el día [fecha en que ocurrió el incidente].</w:t>
        <w:br/>
        <w:br/>
        <w:t>1. Descripción del incidente:</w:t>
        <w:br/>
        <w:t>El incidente ocurrió alrededor de las [hora del incidente] cuando [descripción detallada de lo que ocurrió]. Como resultado de este incidente, se produjeron los siguientes daños materiales:</w:t>
        <w:br/>
        <w:br/>
        <w:t>- [Describir el primer daño material]</w:t>
        <w:br/>
        <w:t>- [Describir el segundo daño material]</w:t>
        <w:br/>
        <w:t>- [Describir el tercer daño material]</w:t>
        <w:br/>
        <w:br/>
        <w:t>2. Evaluación de los daños:</w:t>
        <w:br/>
        <w:t>Hemos llevado a cabo una evaluación de los daños materiales y estimamos un costo aproximado de [monto estimado de los daños] para su reparación y/o reemplazo. Adjuntamos una cotización detallada de los costos para su revisión.</w:t>
        <w:br/>
        <w:br/>
        <w:t>3. Causa del incidente:</w:t>
        <w:br/>
        <w:t>Hasta el momento, hemos identificado la causa del incidente como [descripción detallada de la causa del incidente]. Sin embargo, continuaremos investigando para determinar si existen otras causas o factores que hayan contribuido al incidente.</w:t>
        <w:br/>
        <w:br/>
        <w:t>4. Acciones tomadas:</w:t>
        <w:br/>
        <w:t>Desde que ocurrió el incidente, hemos tomado las siguientes acciones:</w:t>
        <w:br/>
        <w:br/>
        <w:t>- [Describir la primera acción tomada]</w:t>
        <w:br/>
        <w:t>- [Describir la segunda acción tomada]</w:t>
        <w:br/>
        <w:t>- [Describir la tercera acción tomada]</w:t>
        <w:br/>
        <w:br/>
        <w:t>5. Medidas preventivas:</w:t>
        <w:br/>
        <w:t>Con el objetivo de evitar la recurrencia de este tipo de incidentes, se recomienda implementar las siguientes medidas preventivas:</w:t>
        <w:br/>
        <w:br/>
        <w:t>- [Describir la primera medida preventiva]</w:t>
        <w:br/>
        <w:t>- [Describir la segunda medida preventiva]</w:t>
        <w:br/>
        <w:t>- [Describir la tercera medida preventiva]</w:t>
        <w:br/>
        <w:br/>
        <w:t>Adjuntamos fotografías de los daños materiales ocurridos para una mejor comprensión de la situación.</w:t>
        <w:br/>
        <w:br/>
        <w:t>Agradecemos su atención a este asunto y quedamos a su disposición para cualquier consulta o aclaración adicional que pueda requerir. Esperamos una pronta resolución de esta situación.</w:t>
        <w:br/>
        <w:br/>
        <w:t>Atentamente,</w:t>
        <w:br/>
        <w:br/>
        <w:t>[Nombre del remitente]</w:t>
        <w:br/>
        <w:t>[Cargo del remitente]</w:t>
        <w:br/>
        <w:t>[Nombre de la empresa/organización]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