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CHOQUE VEHICULAR</w:t>
      </w:r>
    </w:p>
    <w:p>
      <w:r>
        <w:t>INFORME DE CHOQUE VEHICULAR</w:t>
        <w:br/>
        <w:br/>
        <w:t>Fecha: [fecha del choque]</w:t>
        <w:br/>
        <w:t>Lugar: [dirección o ubicación del incidente]</w:t>
        <w:br/>
        <w:br/>
        <w:t>I. INFORMACIÓN GENERAL:</w:t>
        <w:br/>
        <w:br/>
        <w:t>- Fecha y hora del incidente: [fecha y hora exacta del choque]</w:t>
        <w:br/>
        <w:t>- Lugar del incidente: [nombre de la calle, ciudad, departamento o provincia]</w:t>
        <w:br/>
        <w:t>- Tipo de incidente: [choque frontal, choque lateral, choque trasero, etc.]</w:t>
        <w:br/>
        <w:t>- Condiciones climáticas al momento del incidente: [soleado, lluvioso, nevado, etc.]</w:t>
        <w:br/>
        <w:t>- Condiciones de visibilidad al momento del incidente: [buena, reducida por niebla, etc.]</w:t>
        <w:br/>
        <w:t>- Número de vehículos involucrados en el choque: [indicar cantidad]</w:t>
        <w:br/>
        <w:t>- Daños materiales: [describir los daños materiales sufridos por cada vehículo involucrado]</w:t>
        <w:br/>
        <w:t>- Lesiones reportadas: [indicar si hubo heridos y describir sus lesiones]</w:t>
        <w:br/>
        <w:t>- Número de expediente/boleta de infracción: [si es aplicable]</w:t>
        <w:br/>
        <w:br/>
        <w:t>II. DESCRIPCIÓN DEL INCIDENTE:</w:t>
        <w:br/>
        <w:br/>
        <w:t>- Vehículo A:</w:t>
        <w:br/>
        <w:t xml:space="preserve">  - Marca: [marca del vehículo A]</w:t>
        <w:br/>
        <w:t xml:space="preserve">  - Modelo: [modelo del vehículo A]</w:t>
        <w:br/>
        <w:t xml:space="preserve">  - Placa de matrícula: [número de placa del vehículo A]</w:t>
        <w:br/>
        <w:t xml:space="preserve">  - Conductor del vehículo A: [nombre completo y datos de contacto del conductor del vehículo A]</w:t>
        <w:br/>
        <w:t xml:space="preserve">  - Descripción del incidente desde la perspectiva del conductor del vehículo A: [relatar lo sucedido según la versión del conductor del vehículo A]</w:t>
        <w:br/>
        <w:br/>
        <w:t>- Vehículo B:</w:t>
        <w:br/>
        <w:t xml:space="preserve">  - Marca: [marca del vehículo B]</w:t>
        <w:br/>
        <w:t xml:space="preserve">  - Modelo: [modelo del vehículo B]</w:t>
        <w:br/>
        <w:t xml:space="preserve">  - Placa de matrícula: [número de placa del vehículo B]</w:t>
        <w:br/>
        <w:t xml:space="preserve">  - Conductor del vehículo B: [nombre completo y datos de contacto del conductor del vehículo B]</w:t>
        <w:br/>
        <w:t xml:space="preserve">  - Descripción del incidente desde la perspectiva del conductor del vehículo B: [relatar lo sucedido según la versión del conductor del vehículo B]</w:t>
        <w:br/>
        <w:br/>
        <w:t>III. REGISTRO FOTOGRÁFICO:</w:t>
        <w:br/>
        <w:br/>
        <w:t>Adjuntar fotografías del lugar del incidente, los vehículos involucrados y los daños sufridos. Si es posible, incluir fotografías de las señales de tránsito y otros elementos relevantes para la investigación.</w:t>
        <w:br/>
        <w:br/>
        <w:t>IV. DECLARACIONES DE TESTIGOS:</w:t>
        <w:br/>
        <w:br/>
        <w:t>- Testigo 1:</w:t>
        <w:br/>
        <w:t xml:space="preserve">  - Nombre: [nombre completo del testigo 1]</w:t>
        <w:br/>
        <w:t xml:space="preserve">  - Datos de contacto: [número de teléfono o correo electrónico del testigo 1]</w:t>
        <w:br/>
        <w:t xml:space="preserve">  - Descripción del incidente según el testigo 1: [relato del testigo 1 sobre lo sucedido]</w:t>
        <w:br/>
        <w:br/>
        <w:t>- Testigo 2:</w:t>
        <w:br/>
        <w:t xml:space="preserve">  - Nombre: [nombre completo del testigo 2]</w:t>
        <w:br/>
        <w:t xml:space="preserve">  - Datos de contacto: [número de teléfono o correo electrónico del testigo 2]</w:t>
        <w:br/>
        <w:t xml:space="preserve">  - Descripción del incidente según el testigo 2: [relato del testigo 2 sobre lo sucedido]</w:t>
        <w:br/>
        <w:br/>
        <w:t>V. CONCLUSIONES:</w:t>
        <w:br/>
        <w:br/>
        <w:t>- Basándonos en las declaraciones de los conductores, testigos y registros fotográficos, concluimos que:</w:t>
        <w:br/>
        <w:t xml:space="preserve">  - [Descripción de las circunstancias del incidente]</w:t>
        <w:br/>
        <w:t xml:space="preserve">  - [Determinación de la responsabilidad por el incidente]</w:t>
        <w:br/>
        <w:br/>
        <w:t>VI. RECOMENDACIONES:</w:t>
        <w:br/>
        <w:br/>
        <w:t>- Tomar las medidas necesarias para evitar futuros incidentes similares.</w:t>
        <w:br/>
        <w:t>- Realizar las reparaciones correspondientes en los vehículos y/o vías afectadas.</w:t>
        <w:br/>
        <w:br/>
        <w:t>VII. FIRMAS:</w:t>
        <w:br/>
        <w:br/>
        <w:t>- [Nombre y firma del redactor del informe]</w:t>
        <w:br/>
        <w:t>- [Nombre y firma del conductor del vehículo A]</w:t>
        <w:br/>
        <w:t>- [Nombre y firma del conductor del vehículo B]</w:t>
        <w:br/>
        <w:t>- [Nombre y firma del testigo 1]</w:t>
        <w:br/>
        <w:t>- [Nombre y firma del testigo 2]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