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MODELO DE INFORME DE ACTIVIDADES PDF</w:t>
      </w:r>
    </w:p>
    <w:p>
      <w:r>
        <w:t>INFORME DE ACTIVIDADES</w:t>
        <w:br/>
        <w:br/>
        <w:t>Nombre del Proyecto: [Nombre del proyecto]</w:t>
        <w:br/>
        <w:t>Responsable del Proyecto: [Nombre del responsable]</w:t>
        <w:br/>
        <w:br/>
        <w:t>Fecha: [Fecha]</w:t>
        <w:br/>
        <w:br/>
        <w:t>Introducción:</w:t>
        <w:br/>
        <w:t>En este informe se detallan las actividades realizadas en el proyecto "[Nombre del proyecto]" durante el período comprendido entre [Fecha inicial] y [Fecha final]. Se describirán las tareas realizadas, los resultados obtenidos y las próximas acciones a tomar.</w:t>
        <w:br/>
        <w:br/>
        <w:t>Desarrollo:</w:t>
        <w:br/>
        <w:br/>
        <w:t>1. Actividades realizadas:</w:t>
        <w:br/>
        <w:br/>
        <w:t>- [Actividad 1]: Descripción detallada de la actividad realizada, incluyendo los recursos utilizados, las fechas de inicio y finalización, y los responsables de cada tarea.</w:t>
        <w:br/>
        <w:t>- [Actividad 2]: Descripción detallada de la actividad realizada, incluyendo los recursos utilizados, las fechas de inicio y finalización, y los responsables de cada tarea.</w:t>
        <w:br/>
        <w:t>- [Actividad 3]: Descripción detallada de la actividad realizada, incluyendo los recursos utilizados, las fechas de inicio y finalización, y los responsables de cada tarea.</w:t>
        <w:br/>
        <w:br/>
        <w:t>2. Resultados obtenidos:</w:t>
        <w:br/>
        <w:br/>
        <w:t>- [Resultado 1]: Descripción detallada del resultado obtenido, incluyendo los indicadores de éxito alcanzados y los beneficios generados.</w:t>
        <w:br/>
        <w:t>- [Resultado 2]: Descripción detallada del resultado obtenido, incluyendo los indicadores de éxito alcanzados y los beneficios generados.</w:t>
        <w:br/>
        <w:t>- [Resultado 3]: Descripción detallada del resultado obtenido, incluyendo los indicadores de éxito alcanzados y los beneficios generados.</w:t>
        <w:br/>
        <w:br/>
        <w:t>Conclusiones:</w:t>
        <w:br/>
        <w:br/>
        <w:t>En general, las actividades realizadas en el proyecto "[Nombre del proyecto]" han sido exitosas y han generado los resultados esperados. Se han cumplido los objetivos establecidos y se han logrado los indicadores de éxito propuestos.</w:t>
        <w:br/>
        <w:br/>
        <w:t>Próximas acciones:</w:t>
        <w:br/>
        <w:br/>
        <w:t>- [Acción 1]: Descripción detallada de la próxima acción a tomar en el proyecto, incluyendo los recursos necesarios y las fechas estimadas de inicio y finalización.</w:t>
        <w:br/>
        <w:t>- [Acción 2]: Descripción detallada de la próxima acción a tomar en el proyecto, incluyendo los recursos necesarios y las fechas estimadas de inicio y finalización.</w:t>
        <w:br/>
        <w:t>- [Acción 3]: Descripción detallada de la próxima acción a tomar en el proyecto, incluyendo los recursos necesarios y las fechas estimadas de inicio y finalización.</w:t>
        <w:br/>
        <w:br/>
        <w:t>Agradecemos el apoyo y la colaboración de todas las personas involucradas en el proyecto y nos comprometemos a seguir trabajando para alcanzar las metas propuestas.</w:t>
        <w:br/>
        <w:br/>
        <w:t>Atentamente,</w:t>
        <w:br/>
        <w:br/>
        <w:t>[Nombre del Responsable del Proyecto]</w:t>
        <w:br/>
        <w:t>[Cargo del Responsable del Proyecto]</w:t>
        <w:br/>
        <w:t>[Empresa/Organización]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