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CONTABLE EN WORD</w:t>
      </w:r>
    </w:p>
    <w:p>
      <w:r>
        <w:t>[Nombre de la empresa]</w:t>
        <w:br/>
        <w:t>[Fecha]</w:t>
        <w:br/>
        <w:br/>
        <w:t>INFORME CONTABLE</w:t>
        <w:br/>
        <w:br/>
        <w:t>1. Información General</w:t>
        <w:br/>
        <w:br/>
        <w:t>Se ha realizado un informe contable correspondiente al periodo [indicar el periodo contable], con el fin de analizar y evaluar la situación financiera de [nombre de la empresa].</w:t>
        <w:br/>
        <w:br/>
        <w:t>2. Estado de Resultados</w:t>
        <w:br/>
        <w:br/>
        <w:t>El estado de resultados refleja las ganancias y pérdidas generadas durante el periodo contable. A continuación, se detallan los principales resultados obtenidos:</w:t>
        <w:br/>
        <w:br/>
        <w:t>Concepto</w:t>
        <w:tab/>
        <w:t xml:space="preserve">          Monto</w:t>
        <w:br/>
        <w:t>Ventas netas</w:t>
        <w:tab/>
        <w:t xml:space="preserve">  $[indicar monto]</w:t>
        <w:br/>
        <w:t>Costo de ventas</w:t>
        <w:tab/>
        <w:t xml:space="preserve">  $[indicar monto]</w:t>
        <w:br/>
        <w:t>Ganancia bruta</w:t>
        <w:tab/>
        <w:t xml:space="preserve">  $[indicar monto]</w:t>
        <w:br/>
        <w:t>Gastos operativos</w:t>
        <w:tab/>
        <w:t xml:space="preserve">  $[indicar monto]</w:t>
        <w:br/>
        <w:t>Ganancia operativa</w:t>
        <w:tab/>
        <w:t xml:space="preserve">  $[indicar monto]</w:t>
        <w:br/>
        <w:t>Otros gastos</w:t>
        <w:tab/>
        <w:t xml:space="preserve">  $[indicar monto]</w:t>
        <w:br/>
        <w:t>Ganancia antes de impuestos</w:t>
        <w:tab/>
        <w:t xml:space="preserve">  $[indicar monto]</w:t>
        <w:br/>
        <w:t>Impuestos</w:t>
        <w:tab/>
        <w:t xml:space="preserve">  $[indicar monto]</w:t>
        <w:br/>
        <w:t>Ganancia neta</w:t>
        <w:tab/>
        <w:t xml:space="preserve">  $[indicar monto]</w:t>
        <w:br/>
        <w:br/>
        <w:t>3. Estado de Situación Financiera</w:t>
        <w:br/>
        <w:br/>
        <w:t>El estado de situación financiera muestra la posición económica de la empresa al final del periodo contable. A continuación, se presentan los principales datos del balance:</w:t>
        <w:br/>
        <w:br/>
        <w:t>Activo</w:t>
        <w:tab/>
        <w:t xml:space="preserve">  Monto</w:t>
        <w:br/>
        <w:t>Activos corrientes</w:t>
        <w:tab/>
        <w:t xml:space="preserve">  $[indicar monto]</w:t>
        <w:br/>
        <w:t>Activos no corrientes</w:t>
        <w:tab/>
        <w:t xml:space="preserve">  $[indicar monto]</w:t>
        <w:br/>
        <w:t>Total activos</w:t>
        <w:tab/>
        <w:t xml:space="preserve">  $[indicar monto]</w:t>
        <w:br/>
        <w:br/>
        <w:t>Pasivo</w:t>
        <w:tab/>
        <w:t xml:space="preserve">  Monto</w:t>
        <w:br/>
        <w:t>Pasivos corrientes</w:t>
        <w:tab/>
        <w:t xml:space="preserve">  $[indicar monto]</w:t>
        <w:br/>
        <w:t>Pasivos no corrientes</w:t>
        <w:tab/>
        <w:t xml:space="preserve">  $[indicar monto]</w:t>
        <w:br/>
        <w:t>Total pasivos</w:t>
        <w:tab/>
        <w:t xml:space="preserve">  $[indicar monto]</w:t>
        <w:br/>
        <w:br/>
        <w:t>Patrimonio</w:t>
        <w:tab/>
        <w:t xml:space="preserve">  Monto</w:t>
        <w:br/>
        <w:t>Capital</w:t>
        <w:tab/>
        <w:t xml:space="preserve">  $[indicar monto]</w:t>
        <w:br/>
        <w:t>Utilidades retenidas</w:t>
        <w:tab/>
        <w:t xml:space="preserve">  $[indicar monto]</w:t>
        <w:br/>
        <w:t>Total patrimonio</w:t>
        <w:tab/>
        <w:t xml:space="preserve">  $[indicar monto]</w:t>
        <w:br/>
        <w:br/>
        <w:t>4. Análisis de los Resultados y Situación Financiera</w:t>
        <w:br/>
        <w:br/>
        <w:t>El análisis de los resultados obtenidos indica que la empresa ha obtenido una ganancia neta de $[indicar monto], lo cual muestra un incremento respecto al periodo anterior. Este resultado se debe a una mayor eficiencia operativa y a un adecuado control de gastos.</w:t>
        <w:br/>
        <w:br/>
        <w:t>En cuanto a la situación financiera, se observa que los activos corrientes superan a los pasivos corrientes, lo que indica una buena capacidad de pago a corto plazo. Sin embargo, se recomienda evaluar la estructura de endeudamiento de la empresa, ya que los pasivos no corrientes representan una proporción importante del total de pasivos.</w:t>
        <w:br/>
        <w:br/>
        <w:t>5. Conclusiones y Recomendaciones</w:t>
        <w:br/>
        <w:br/>
        <w:t>En base al análisis realizado, se llega a las siguientes conclusiones:</w:t>
        <w:br/>
        <w:br/>
        <w:t>- La empresa ha obtenido una ganancia neta positiva, lo cual es un indicador favorable de su desempeño económico.</w:t>
        <w:br/>
        <w:br/>
        <w:t>- Se recomienda mejorar la gestión del endeudamiento, evaluando opciones para reducir los pasivos no corrientes.</w:t>
        <w:br/>
        <w:br/>
        <w:t>- Es importante continuar controlando los gastos operativos y optimizar la eficiencia en la gestión de la empresa.</w:t>
        <w:br/>
        <w:br/>
        <w:t>- Se sugiere realizar un análisis detallado de los ingresos y gastos para detectar posibles áreas de mejora y optimización.</w:t>
        <w:br/>
        <w:br/>
        <w:t>- Es fundamental mantener una adecuada gestión del efectivo y la liquidez, para garantizar la solvencia financiera de la empresa.</w:t>
        <w:br/>
        <w:br/>
        <w:t>6. Anexos</w:t>
        <w:br/>
        <w:br/>
        <w:t>Se adjuntan los estados financieros completos y otros documentos relevantes para su revisión.</w:t>
        <w:br/>
        <w:br/>
        <w:t>Quedo a su disposición para cualquier aclaración o consulta adicional.</w:t>
        <w:br/>
        <w:br/>
        <w:t>Atentamente,</w:t>
        <w:br/>
        <w:br/>
        <w:t>[Firma]</w:t>
        <w:br/>
        <w:br/>
        <w:t>[Nombre del Contador]</w:t>
        <w:br/>
        <w:t>[Cargo en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