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ANUAL</w:t>
      </w:r>
    </w:p>
    <w:p>
      <w:r>
        <w:t>INFORME ANUAL</w:t>
        <w:br/>
        <w:br/>
        <w:t>[Nombre de la Empresa]</w:t>
        <w:br/>
        <w:t>[Fecha]</w:t>
        <w:br/>
        <w:br/>
        <w:t>Introducción:</w:t>
        <w:br/>
        <w:br/>
        <w:t>El presente informe tiene como objetivo ofrecer un resumen de las actividades y principales logros de [Nombre de la Empresa] durante el año [año]. Se presentarán los resultados financieros, los avances en los diferentes departamentos y las metas alcanzadas.</w:t>
        <w:br/>
        <w:br/>
        <w:t>Resultados Financieros:</w:t>
        <w:br/>
        <w:br/>
        <w:t>Durante el año [año], [Nombre de la Empresa] experimentó un crecimiento significativo en sus ingresos. Nuestras ventas aumentaron en un [porcentaje] en comparación con el año anterior, alcanzando un total de [cantidad] en el último ejercicio fiscal. Este resultado se debe principalmente al incremento en la demanda de nuestros productos y a la adquisición de nuevos clientes.</w:t>
        <w:br/>
        <w:br/>
        <w:t>Además, se logró una mejora en la rentabilidad de la empresa, ya que se registró un aumento en el margen de beneficio bruto en [porcentaje]. Este logro se debe a la optimización de los costos de producción y a una mayor eficiencia en nuestras operaciones.</w:t>
        <w:br/>
        <w:br/>
        <w:t>Avances en los Departamentos:</w:t>
        <w:br/>
        <w:br/>
        <w:t>Departamento de Ventas:</w:t>
        <w:br/>
        <w:t>Durante el año [año], el Departamento de Ventas se enfocó en expandir su cartera de clientes y fortalecer las relaciones comerciales con los existentes. Se implementaron estrategias de marketing más efectivas, lo que permitió aumentar las ventas y mejorar la presencia de la empresa en el mercado.</w:t>
        <w:br/>
        <w:br/>
        <w:t>Departamento de Producción:</w:t>
        <w:br/>
        <w:t>El Departamento de Producción logró optimizar sus procesos, lo que permitió un incremento en la eficiencia y una reducción de los costos. Se realizaron inversiones en tecnología y maquinaria, lo que nos permitió aumentar nuestra capacidad de producción y mantener altos estándares de calidad.</w:t>
        <w:br/>
        <w:br/>
        <w:t>Departamento de Recursos Humanos:</w:t>
        <w:br/>
        <w:t>En el Departamento de Recursos Humanos se llevaron a cabo diferentes iniciativas para promover el desarrollo profesional de nuestros empleados. Se implementaron programas de capacitación y desarrollo, además de establecer políticas de bienestar y reconocimiento para mantener la motivación y retención del talento.</w:t>
        <w:br/>
        <w:br/>
        <w:t>Metas Alcanzadas:</w:t>
        <w:br/>
        <w:br/>
        <w:t>Durante el año [año], [Nombre de la Empresa] logró alcanzar varias metas y objetivos establecidos. Entre ellos destacan:</w:t>
        <w:br/>
        <w:br/>
        <w:t>- Aumento de las ventas en un [porcentaje] en comparación con el año anterior.</w:t>
        <w:br/>
        <w:t>- Mejora en el margen de beneficio bruto en un [porcentaje].</w:t>
        <w:br/>
        <w:t>- Expansión de la cartera de clientes, adquiriendo [cantidad] de nuevos clientes.</w:t>
        <w:br/>
        <w:t>- Implementación de nuevas estrategias de marketing que permitieron aumentar la visibilidad de la empresa en el mercado.</w:t>
        <w:br/>
        <w:t>- Optimización de los procesos de producción, logrando una mayor eficiencia y reducción de costos.</w:t>
        <w:br/>
        <w:br/>
        <w:t>Conclusiones:</w:t>
        <w:br/>
        <w:br/>
        <w:t>El año [año] ha sido muy positivo para [Nombre de la Empresa]. Hemos logrado un crecimiento significativo en nuestras ventas y mejorado nuestra rentabilidad. La implementación de estrategias eficientes en los diferentes departamentos nos ha permitido alcanzar las metas establecidas y mantenernos como líderes en nuestro sector.</w:t>
        <w:br/>
        <w:br/>
        <w:t>Agradecemos el esfuerzo y dedicación de todo el equipo de trabajo, así como la confianza y lealtad de nuestros clientes y proveedores. Estamos comprometidos en seguir mejorando y ofreciendo productos y servicios de calidad que satisfagan las necesidades de nuestros clientes.</w:t>
        <w:br/>
        <w:br/>
        <w:t>Atentamente,</w:t>
        <w:br/>
        <w:br/>
        <w:t>[Nombre del Gerente o Presidente de la Empresa]</w:t>
        <w:br/>
        <w:t>[Cargo]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