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ACADÉMICO ESCOLAR</w:t>
      </w:r>
    </w:p>
    <w:p>
      <w:r>
        <w:t>Informe Académico Escolar</w:t>
        <w:br/>
        <w:br/>
        <w:t>Fecha: [Fecha del informe]</w:t>
        <w:br/>
        <w:t>Asunto: Informe académico escolar del alumno [Nombre del alumno]</w:t>
        <w:br/>
        <w:br/>
        <w:t>Estimado/a [Nombre del destinatario],</w:t>
        <w:br/>
        <w:br/>
        <w:t>Me dirijo a usted con el propósito de presentarle el informe académico escolar del alumno [Nombre del alumno], quien cursa [Grado o nivel educativo] en [Nombre de la institución educativa].</w:t>
        <w:br/>
        <w:br/>
        <w:t>A continuación, se detallan los resultados y desempeño del alumno durante el periodo comprendido desde el [Fecha de inicio] hasta el [Fecha de finalización]:</w:t>
        <w:br/>
        <w:br/>
        <w:t>1. Rendimiento académico:</w:t>
        <w:br/>
        <w:t xml:space="preserve">   - Materia: [Nombre de la materia]</w:t>
        <w:br/>
        <w:t xml:space="preserve">     - Calificación [Fecha]: [Calificación obtenida]</w:t>
        <w:br/>
        <w:t xml:space="preserve">     - Calificación [Fecha]: [Calificación obtenida]</w:t>
        <w:br/>
        <w:t xml:space="preserve">     ...</w:t>
        <w:br/>
        <w:t xml:space="preserve">   - Materia: [Nombre de la materia]</w:t>
        <w:br/>
        <w:t xml:space="preserve">     - Calificación [Fecha]: [Calificación obtenida]</w:t>
        <w:br/>
        <w:t xml:space="preserve">     - Calificación [Fecha]: [Calificación obtenida]</w:t>
        <w:br/>
        <w:t xml:space="preserve">     ...</w:t>
        <w:br/>
        <w:br/>
        <w:t>2. Participación en clase:</w:t>
        <w:br/>
        <w:t xml:space="preserve">   El alumno [Nombre del alumno] muestra una actitud activa y participativa durante las clases. Su nivel de participación es constante y hace aportes relevantes a las discusiones y debates. Además, demuestra interés por aprender y se involucra en las actividades propuestas.</w:t>
        <w:br/>
        <w:br/>
        <w:t>3. Comportamiento:</w:t>
        <w:br/>
        <w:t xml:space="preserve">   En cuanto al comportamiento, el alumno [Nombre del alumno] se ha mostrado respetuoso con sus compañeros y profesores. Ha seguido las normas de convivencia establecidas y ha mostrado responsabilidad en el cumplimiento de las tareas y deberes escolares.</w:t>
        <w:br/>
        <w:br/>
        <w:t>4. Progreso:</w:t>
        <w:br/>
        <w:t xml:space="preserve">   Durante el periodo mencionado, el alumno [Nombre del alumno] ha mostrado un progreso significativo en todas las áreas. Ha demostrado habilidades para resolver problemas, trabajar en equipo y mantener una actitud positiva ante los desafíos académicos.</w:t>
        <w:br/>
        <w:br/>
        <w:t>5. Observaciones adicionales:</w:t>
        <w:br/>
        <w:t xml:space="preserve">   - [Observación 1]</w:t>
        <w:br/>
        <w:t xml:space="preserve">   - [Observación 2]</w:t>
        <w:br/>
        <w:t xml:space="preserve">   ...</w:t>
        <w:br/>
        <w:br/>
        <w:t>En resumen, el alumno [Nombre del alumno] ha mostrado un rendimiento académico destacado, participación activa en clase, un comportamiento ejemplar y un progreso notorio en todas las áreas. Su desempeño durante este periodo es motivo de reconocimiento y felicitación.</w:t>
        <w:br/>
        <w:br/>
        <w:t xml:space="preserve">Si tiene alguna pregunta o requiere más información, no dude en ponerse en contacto con nosotros. </w:t>
        <w:br/>
        <w:br/>
        <w:t>Agradecemos su atención y colaboración.</w:t>
        <w:br/>
        <w:br/>
        <w:t>Atentamente,</w:t>
        <w:br/>
        <w:br/>
        <w:t>[Nombre y cargo del remitente]</w:t>
        <w:br/>
        <w:t>[Nombre de la institución educativa]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