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ACADÉMICO DEL ALUMNO</w:t>
      </w:r>
    </w:p>
    <w:p>
      <w:r>
        <w:t>INFORME ACADÉMICO</w:t>
        <w:br/>
        <w:br/>
        <w:t>Estimado(a) [Nombre del profesor o director del programa/curso],</w:t>
        <w:br/>
        <w:br/>
        <w:t>Es un placer para mí compartir con usted mi informe académico correspondiente al período [indicar período académico]. Durante este tiempo, he tenido la oportunidad de participar activamente en el programa/curso y me complace informarle sobre mi progreso y desempeño académico.</w:t>
        <w:br/>
        <w:br/>
        <w:t>A lo largo del período, he asistido a todas las clases y he cumplido con todos los requisitos académicos establecidos. He mostrado un alto nivel de compromiso y dedicación, participando activamente en las discusiones en clase y realizando todas las tareas asignadas en tiempo y forma. Además, he mantenido una actitud positiva y proactiva, lo que ha contribuido a mi aprendizaje y desarrollo académico.</w:t>
        <w:br/>
        <w:br/>
        <w:t>En cuanto a mis calificaciones, me complace informarle que he obtenido buenos resultados en todas las asignaturas del programa/curso. He logrado entender y aplicar los conceptos teóricos y prácticos impartidos en clase, lo que se ha reflejado en mis calificaciones. Adicionalmente, he recibido retroalimentación por parte de los profesores, la cual he utilizado para mejorar y perfeccionar mi trabajo académico.</w:t>
        <w:br/>
        <w:br/>
        <w:t>Además de mis calificaciones, también he tenido la oportunidad de participar en actividades extracurriculares relacionadas con mi área de estudio. He asistido a conferencias, seminarios y talleres, lo que me ha permitido ampliar mis conocimientos y establecer contactos con profesionales del campo. Estas experiencias adicionales han enriquecido mi formación académica y me han motivado a seguir aprendiendo y creciendo en mi área de interés.</w:t>
        <w:br/>
        <w:br/>
        <w:t>En resumen, me siento satisfecho(a) con mi desempeño académico durante el período [indicar período académico]. He demostrado mi compromiso y dedicación hacia mis estudios, obteniendo buenos resultados y participando activamente en el programa/curso. Estoy emocionado(a) por lo que el futuro académico me depara y estoy seguro(a) de que continuaré esforzándome para alcanzar nuevos logros.</w:t>
        <w:br/>
        <w:br/>
        <w:t>Agradezco su atención y apoyo a lo largo del período académico. Quedo a su disposición para cualquier consulta o reunión adicional que desee realizar.</w:t>
        <w:br/>
        <w:br/>
        <w:t>Atentamente,</w:t>
        <w:br/>
        <w:br/>
        <w:t>[Nombre del alumno]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