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una Investigación Cualitativa</w:t>
      </w:r>
    </w:p>
    <w:p>
      <w:r>
        <w:t>**Introducción**</w:t>
        <w:br/>
        <w:br/>
        <w:t>La investigación cualitativa es un enfoque de estudio que se centra en la comprensión de fenómenos complejos desde una perspectiva holística. A diferencia de la investigación cuantitativa, que se basa en datos numéricos y estadísticos, la investigación cualitativa se basa en la recopilación y análisis de datos no numéricos, como entrevistas, observaciones y documentos.</w:t>
        <w:br/>
        <w:br/>
        <w:t>El objetivo de este informe es presentar los resultados de una investigación cualitativa realizada sobre el impacto de la tecnología en la educación. Se realizaron entrevistas a profesores de diferentes niveles educativos y se recopilaron documentos relevantes para analizar las opiniones y experiencias de los profesores en relación con el uso de la tecnología en sus prácticas educativas.</w:t>
        <w:br/>
        <w:br/>
        <w:t>**Desarrollo**</w:t>
        <w:br/>
        <w:br/>
        <w:t>Para llevar a cabo esta investigación cualitativa, se seleccionó una muestra de diez profesores de diferentes niveles educativos, desde preescolar hasta universidad. Se realizaron entrevistas semiestructuradas a cada uno de los profesores, donde se les preguntó acerca de sus experiencias y opiniones sobre el uso de la tecnología en el aula.</w:t>
        <w:br/>
        <w:br/>
        <w:t>Durante las entrevistas, se observaron varios temas comunes en las respuestas de los profesores. La mayoría de ellos mencionaron que la tecnología había cambiado la forma en que enseñan y cómo los estudiantes aprenden. Los profesores afirmaron que la tecnología les ha permitido acceder a una amplia gama de recursos educativos y facilitar la comunicación con sus estudiantes.</w:t>
        <w:br/>
        <w:br/>
        <w:t>Sin embargo, también se identificaron algunos retos asociados con el uso de la tecnología en el aula. Algunos profesores mencionaron que es difícil mantenerse al día con los avances tecnológicos y encontrar las mejores herramientas y aplicaciones para utilizar en la enseñanza. Además, algunos profesores mencionaron preocupaciones relacionadas con la distracción de los estudiantes debido al acceso a dispositivos electrónicos.</w:t>
        <w:br/>
        <w:br/>
        <w:t>Para complementar las entrevistas, se recopiló una selección de documentos relevantes sobre el uso de la tecnología en la educación. Estos documentos incluían investigaciones académicas, informes de organismos educativos y artículos de revistas especializadas. Estos documentos proporcionaron información adicional y respaldaron los hallazgos obtenidos a través de las entrevistas.</w:t>
        <w:br/>
        <w:br/>
        <w:t>**Conclusiones**</w:t>
        <w:br/>
        <w:br/>
        <w:t>Esta investigación cualitativa ha proporcionado una visión detallada del impacto de la tecnología en la educación, según la perspectiva de los profesores. Se ha identificado que la tecnología ha transformado la enseñanza y el aprendizaje, brindando a los profesores acceso a recursos educativos y facilitando la comunicación con los estudiantes.</w:t>
        <w:br/>
        <w:br/>
        <w:t>Sin embargo, también se han identificado algunos retos asociados con el uso de la tecnología en el aula, como mantenerse actualizado con los avances tecnológicos y gestionar posibles distracciones de los estudiantes.</w:t>
        <w:br/>
        <w:br/>
        <w:t>En base a estos hallazgos, se recomienda a los profesores recibir formación continua en el uso de la tecnología educativa y tener acceso a recursos y apoyo que les permitan integrar de manera efectiva la tecnología en sus prácticas educativas.</w:t>
        <w:br/>
        <w:br/>
        <w:t>**Bibliografía**</w:t>
        <w:br/>
        <w:br/>
        <w:t>Apellido, Nombre del autor. (Año). Título del documento. Revista de referencia, volumen (número), página inicial-página final.</w:t>
        <w:br/>
        <w:br/>
        <w:t>Apellido, Nombre del autor. (Año). Título del documento. Recuperado de URL</w:t>
        <w:br/>
        <w:br/>
        <w:t>Apellido, Nombre del autor. (Año). Título del documento. Lugar de publicación: Editorial.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