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los Medios de Comunicación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los-medios-de-comunicacio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Los medios de comunicación desempeñan un papel crucial en la sociedad actual. A través de diferentes plataformas y formatos, como la televisión, la radio, los periódicos, las revistas y las redes sociales, los medios de comunicación tienen la capacidad de influir en la forma en que las personas perciben y comprenden el mundo que las rodea.</w:t>
        <w:br/>
        <w:br/>
        <w:t>En este informe, exploraremos a fondo el tema de los medios de comunicación, analizando su evolución a lo largo de la historia, su impacto en la sociedad y los desafíos que enfrentan en la era digital. También consideraremos la importancia de una prensa libre y objetiva, así como el papel de los medios de comunicación en el ejercicio del poder y la promoción de una participación ciudadana informada.</w:t>
        <w:br/>
        <w:br/>
        <w:t>Desarrollo</w:t>
        <w:br/>
        <w:br/>
        <w:t>1. Definición y evolución de los medios de comunicación</w:t>
        <w:br/>
        <w:t>- Definición de medios de comunicación</w:t>
        <w:br/>
        <w:t>- Historia de los medios de comunicación</w:t>
        <w:br/>
        <w:t>- Evolución de los medios de comunicación en la era digital</w:t>
        <w:br/>
        <w:br/>
        <w:t>2. Roles y funciones de los medios de comunicación</w:t>
        <w:br/>
        <w:t>- Información y educación</w:t>
        <w:br/>
        <w:t>- Entretenimiento y cultura</w:t>
        <w:br/>
        <w:t>- Vigilancia y control del poder</w:t>
        <w:br/>
        <w:t>- Foro público y participación ciudadana</w:t>
        <w:br/>
        <w:br/>
        <w:t>3. Influencia de los medios de comunicación en la sociedad</w:t>
        <w:br/>
        <w:t>- Efectos de los medios de comunicación en la opinión pública</w:t>
        <w:br/>
        <w:t>- Manipulación de la información y sesgos mediáticos</w:t>
        <w:br/>
        <w:t>- Impacto de los medios de comunicación en la formación de identidades, valores y comportamientos</w:t>
        <w:br/>
        <w:br/>
        <w:t>4. Desafíos y dilemas de los medios de comunicación en la era digital</w:t>
        <w:br/>
        <w:t>- Problemas de veracidad y desinformación</w:t>
        <w:br/>
        <w:t>- Privacidad y protección de datos personales</w:t>
        <w:br/>
        <w:t>- Monopolio de la información y concentración mediática</w:t>
        <w:br/>
        <w:t>- Adicción a los medios de comunicación y sus efectos en la salud mental</w:t>
        <w:br/>
        <w:br/>
        <w:t>5. Importancia de una prensa libre y objetiva</w:t>
        <w:br/>
        <w:t>- Papel de una prensa independiente en una democracia</w:t>
        <w:br/>
        <w:t>- Censura y restricciones a la libertad de prensa</w:t>
        <w:br/>
        <w:t>- Importancia de la ética y la responsabilidad periodística</w:t>
        <w:br/>
        <w:br/>
        <w:t>Conclusiones</w:t>
        <w:br/>
        <w:br/>
        <w:t>Los medios de comunicación son una parte integral de nuestras vidas y tienen un impacto significativo en la sociedad en la que vivimos. A lo largo de la historia, han evolucionado para adaptarse a los avances tecnológicos y las demandas cambiantes de la audiencia. Sin embargo, estos avances también han planteado desafíos en términos de veracidad, privacidad y concentración mediática.</w:t>
        <w:br/>
        <w:br/>
        <w:t>Es esencial reconocer la importancia de una prensa libre y objetiva en una democracia. Los medios de comunicación deben actuar como un contrapoder al gobierno y a otros actores poderosos, asegurando que se rindan cuentas y promoviendo una participación ciudadana informada.</w:t>
        <w:br/>
        <w:br/>
        <w:t>En conclusión, los medios de comunicación tienen un impacto significativo en la forma en que vemos y entendemos el mundo. Su influencia y poder deben ser responsables y éticos, y todos los individuos deben ser críticos y conscientes de la información que consumen.</w:t>
        <w:br/>
        <w:br/>
        <w:t>Bibliografía</w:t>
        <w:br/>
        <w:br/>
        <w:t>- McQuail, D. (2010). Mass communication theory. Sage.</w:t>
        <w:br/>
        <w:t>- Chadwick, A. (2017). The hybrid media system: Politics and power. Oxford University Press.</w:t>
        <w:br/>
        <w:t>- Tumber, H. (2018). Journalism and truth in an age of social media. Oxford University Press.</w:t>
        <w:br/>
        <w:t>- Sunstein, C. R. (2017). #Republic: Divided democracy in the age of social media. Princeton University Press.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