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los Mayas, Aztecas e Incas</w:t>
      </w:r>
    </w:p>
    <w:p>
      <w:r>
        <w:t>Introducción:</w:t>
        <w:br/>
        <w:br/>
        <w:t>Los mayas, aztecas e incas son algunas de las civilizaciones más fascinantes y avanzadas que existieron en las Américas antes de la llegada de los europeos. Estas culturas dejaron un legado extraordinario en términos de arte, arquitectura, agricultura, astronomía y muchas otras áreas. En este informe, exploraremos cada una de estas civilizaciones, analizando su historia, su organización social y política, su religión y sus principales logros.</w:t>
        <w:br/>
        <w:br/>
        <w:t>Desarrollo:</w:t>
        <w:br/>
        <w:br/>
        <w:t>1. Mayas:</w:t>
        <w:br/>
        <w:br/>
        <w:t>Los mayas fueron una antigua civilización Mesoamericana que se desarrolló en el período preclásico (2000 a.C. - 250 d.C.) y alcanzó su apogeo durante el período clásico (250 - 900 d.C.). Los mayas se establecieron en una vasta región que abarcaba partes de lo que ahora es México, Guatemala, Belice, Honduras y El Salvador.</w:t>
        <w:br/>
        <w:br/>
        <w:t>La civilización maya se caracterizó por su sistema de escritura jeroglífica, su calendario altamente preciso y su conocimiento avanzado de la astronomía. También realizaron importantes avances en la arquitectura, construyendo impresionantes ciudades-estado con grandes templos y palacios.</w:t>
        <w:br/>
        <w:br/>
        <w:t>La sociedad maya estaba altamente jerarquizada, con una clase gobernante compuesta por nobles y sacerdotes. El resto de la población se dedicaba a actividades como la agricultura, el comercio y la artesanía. Los mayas también tenían una compleja religión politeísta, en la que adoraban a una variedad de dioses relacionados con la naturaleza, el tiempo y las fuerzas cósmicas.</w:t>
        <w:br/>
        <w:br/>
        <w:t>2. Aztecas:</w:t>
        <w:br/>
        <w:br/>
        <w:t>Los aztecas, también conocidos como mexicas, fueron una civilización mesoamericana que floreció en el valle de México en el período posclásico (1325 - 1521 d.C.). Fundaron su capital, Tenochtitlán, en una isla del lago Texcoco, que ahora es la Ciudad de México.</w:t>
        <w:br/>
        <w:br/>
        <w:t>Los aztecas eran conocidos por su imperio expansivo y su habilidad militar. En su apogeo, controlaban un vasto territorio que abarcaba gran parte de lo que ahora es México. Establecieron una red de tributos y alianzas con otros grupos étnicos, lo que contribuyó al crecimiento de su imperio.</w:t>
        <w:br/>
        <w:br/>
        <w:t>La sociedad azteca también estaba altamente jerarquizada, con un emperador gobernante y una nobleza privilegiada. Los aztecas practicaban sacrificios humanos en sus rituales religiosos, lo que es uno de los aspectos más notorios de su cultura.</w:t>
        <w:br/>
        <w:br/>
        <w:t>3. Incas:</w:t>
        <w:br/>
        <w:br/>
        <w:t>Los incas fueron una civilización andina que se desarrolló en el territorio que actualmente es Perú, Bolivia, Ecuador, Colombia, Chile y Argentina, durante el período posclásico tardío (1438 - 1532 d.C.). El imperio inca fue el más grande de América precolombina, abarcando aproximadamente 2 millones de kilómetros cuadrados.</w:t>
        <w:br/>
        <w:br/>
        <w:t>Los incas eran expertos agrícolas y construyeron un avanzado sistema de terrazas y canales de riego para cultivar alimentos en las montañas. También destacaron en la arquitectura, siendo Machu Picchu su ciudad más famosa y un importante símbolo de su legado.</w:t>
        <w:br/>
        <w:br/>
        <w:t>La sociedad inca estaba organizada en una estructura rígida, con el emperador gobernante en la cima y una burocracia administrativa eficiente. También tenían una religión politeísta, en la que adoraban al dios Sol, Inti, como la deidad más importante.</w:t>
        <w:br/>
        <w:br/>
        <w:t>Conclusión:</w:t>
        <w:br/>
        <w:br/>
        <w:t>Los mayas, aztecas e incas fueron civilizaciones increíbles que dejaron un impacto duradero en la historia de América. Cada una de estas culturas desarrolló su propia forma de arte, arquitectura, escritura, religión y gobierno. Su legado continúa siendo estudiado y admirado en la actualidad.</w:t>
        <w:br/>
        <w:br/>
        <w:t>Bibliografía:</w:t>
        <w:br/>
        <w:br/>
        <w:t>- Jones, D. M. (1995). Los mayas: una civilización milenaria. Fondo de Cultura Económica.</w:t>
        <w:br/>
        <w:t>- Townsend, R. F. (2000). The Aztecs. Thames &amp; Hudson.</w:t>
        <w:br/>
        <w:t>- D'Altroy, T. N. (2014). The Incas. Wiley-Blackwell.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