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Elementos del Handball</w:t>
      </w:r>
    </w:p>
    <w:p>
      <w:r>
        <w:t>INTRODUCCIÓN</w:t>
        <w:br/>
        <w:br/>
        <w:t>El handball, también conocido como balonmano, es un deporte muy popular en todo el mundo. Se juega en equipos de siete jugadores (seis de campo y un portero) y el objetivo principal es marcar goles lanzando la pelota al arco del equipo contrario.</w:t>
        <w:br/>
        <w:br/>
        <w:t>En este informe, analizaremos en detalle los elementos del handball, que incluyen desde la cancha y el equipamiento necesario hasta las reglas y técnicas de juego. Además, daremos algunos consejos para mejorar el desempeño en este deporte.</w:t>
        <w:br/>
        <w:br/>
        <w:t>DESARROLLO</w:t>
        <w:br/>
        <w:br/>
        <w:t>1. Cancha de juego:</w:t>
        <w:br/>
        <w:t xml:space="preserve">   - La cancha de handball mide 40 metros de largo y 20 metros de ancho.</w:t>
        <w:br/>
        <w:t xml:space="preserve">   - Está dividida en dos áreas: la zona de ataque y la zona de defensa, separadas por una línea llamada línea de cambio.</w:t>
        <w:br/>
        <w:t xml:space="preserve">   - En el centro de la cancha se encuentra una línea central que divide el campo en dos mitades.</w:t>
        <w:br/>
        <w:br/>
        <w:t>2. Equipamiento:</w:t>
        <w:br/>
        <w:t xml:space="preserve">   - Pelota: La pelota utilizada en el handball es de cuero o material sintético y debe tener un diámetro de 58 a 60 centímetros y un peso de 425 a 475 gramos.</w:t>
        <w:br/>
        <w:t xml:space="preserve">   - Uniforme: Los jugadores deben usar camisetas, pantalones cortos, medias y zapatillas adecuadas. Los porteros deben usar uniformes de colores diferentes a los demás jugadores.</w:t>
        <w:br/>
        <w:br/>
        <w:t>3. Reglas del juego:</w:t>
        <w:br/>
        <w:t xml:space="preserve">   - El objetivo del juego es marcar goles lanzando la pelota al arco contrario.</w:t>
        <w:br/>
        <w:t xml:space="preserve">   - Los jugadores pueden llevar la pelota en sus manos, pero no pueden dar más de tres pasos sin botarla o driblarla.</w:t>
        <w:br/>
        <w:t xml:space="preserve">   - Los jugadores pueden pasar la pelota entre sí a través de las manos, con un máximo de tres segundos de posesión.</w:t>
        <w:br/>
        <w:t xml:space="preserve">   - Se pueden realizar bloqueos y contactos físicos con los oponentes, siempre y cuando sean legales.</w:t>
        <w:br/>
        <w:t xml:space="preserve">   - Los jugadores no pueden entrar al área del portero contrario, excepto si tienen posesión de la pelota.</w:t>
        <w:br/>
        <w:t xml:space="preserve">   </w:t>
        <w:br/>
        <w:t>4. Técnicas de juego:</w:t>
        <w:br/>
        <w:t xml:space="preserve">   - Pase: Es fundamental en el handball. Se pueden realizar pases de pecho, por encima de la cabeza, de cadera o picados. La precisión y la velocidad son importantes para evitar que los oponentes intercepten la pelota.</w:t>
        <w:br/>
        <w:t xml:space="preserve">   - Tiro: El principal objetivo del tiro es marcar goles. Se pueden realizar tiros a ras de suelo, lanzamientos en salto y tiros con efecto.</w:t>
        <w:br/>
        <w:t xml:space="preserve">   - Dribling: Permite a los jugadores avanzar con la pelota mientras la botan en el suelo. Es importante tener una buena técnica de dribling para evitar que los oponentes les quiten la pelota.</w:t>
        <w:br/>
        <w:t xml:space="preserve">   - Defensa: Consiste en dificultar los movimientos del equipo contrario para evitar que marquen goles. Se pueden utilizar diferentes técnicas de defensa, como marcar al oponente, bloquear tiros o interceptar pases.</w:t>
        <w:br/>
        <w:br/>
        <w:t>CONCLUSIÓN</w:t>
        <w:br/>
        <w:br/>
        <w:t>El handball es un deporte emocionante y dinámico que requiere habilidades físicas y técnicas. En este informe, hemos analizado los elementos clave del handball, desde la cancha y el equipamiento hasta las reglas y técnicas de juego.</w:t>
        <w:br/>
        <w:br/>
        <w:t>Esperamos que esta información sea útil para aquellos interesados en aprender o mejorar en el handball. Recuerda practicar regularmente y seguir las reglas para disfrutar al máximo de este deporte.</w:t>
        <w:br/>
        <w:br/>
        <w:t>BIBLIOGRAFÍA</w:t>
        <w:br/>
        <w:br/>
        <w:t>- Reglamento de Balonmano de la Federación Internacional de Balonmano (IH 2017).</w:t>
        <w:br/>
        <w:t>- "The Rules of Handball" - International Handball Federation (IHF). Recuperado de: https://www.ihf.info/the-rules-of-the-game.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