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Alquinos y su Aplicación en el Diario Vivir</w:t>
      </w:r>
    </w:p>
    <w:p>
      <w:r>
        <w:t>INTRODUCCIÓN</w:t>
        <w:br/>
        <w:br/>
        <w:t>En el presente informe, se aborda el estudio de los alquinos y su aplicación en el diario vivir. Los alquinos son hidrocarburos alifáticos que presentan enlaces triples carbono-carbono en su estructura molecular. Estos compuestos tienen diferentes propiedades y aplicaciones en diversos sectores de la industria y la vida cotidiana. A lo largo del desarrollo de este informe, se explorarán las características de los alquinos, sus métodos de obtención, así como las múltiples aplicaciones que poseen en áreas como la industria química, la medicina y la alimentación.</w:t>
        <w:br/>
        <w:br/>
        <w:t>DESARROLLO</w:t>
        <w:br/>
        <w:br/>
        <w:t>1. Características y propiedades de los alquinos</w:t>
        <w:br/>
        <w:t xml:space="preserve">   Los alquinos se caracterizan por tener un enlace triple carbono-carbono, lo que los convierte en hidrocarburos insaturados. Esta estructura confiere a los alquinos una serie de propiedades físicas y químicas particulares. En términos de propiedades físicas, los alquinos son gases o líquidos volátiles a temperatura ambiente, con puntos de ebullición y fusión más bajos que los alcanos y alquenos de cadena equivalente. Además, los alquinos son menos densos que el agua.</w:t>
        <w:br/>
        <w:br/>
        <w:t>2. Métodos de obtención de los alquinos</w:t>
        <w:br/>
        <w:t xml:space="preserve">   Existes diferentes métodos para obtener alquinos a partir de compuestos orgánicos:</w:t>
        <w:br/>
        <w:br/>
        <w:t xml:space="preserve">   - Eliminación de halogenuros de alquilo: Este método implica la eliminación de un halógeno, generalmente bromo o cloro, de un halogenuro de alquilo utilizando una base fuerte como hidróxido de sodio (NaOH) o potasio (KOH). </w:t>
        <w:br/>
        <w:t xml:space="preserve">   </w:t>
        <w:br/>
        <w:t xml:space="preserve">   - Deshidratación de alcoholes: Los alquinos también se pueden obtener a partir de la deshidratación de alcoholes mediante reacciones de eliminación. En este proceso, se elimina una molécula de agua de un alcohol para formar un alqueno, y posteriormente se puede hacer una segunda deshidratación para obtener el alquino correspondiente.</w:t>
        <w:br/>
        <w:t xml:space="preserve">   </w:t>
        <w:br/>
        <w:t xml:space="preserve">   - Deshidrogenación de alcanos: La deshidrogenación de alcanos es un proceso de eliminación de moléculas de hidrógeno a alta temperatura y presión. Este método se utiliza principalmente para obtener alquinos a partir de alcanos de cadena larga.</w:t>
        <w:br/>
        <w:br/>
        <w:t>3. Aplicaciones de los alquinos en el diario vivir</w:t>
        <w:br/>
        <w:t xml:space="preserve">   Los alquinos tienen diversas aplicaciones en la vida cotidiana y en la industria, algunas de las cuales se mencionan a continuación:</w:t>
        <w:br/>
        <w:br/>
        <w:t xml:space="preserve">   - Combustible para soldadura: El acetileno, uno de los alquinos más importantes, se utiliza como combustible en la soldadura autógena. La alta temperatura generada en la combustión del acetileno permite la fusión y unión de metales.</w:t>
        <w:br/>
        <w:br/>
        <w:t xml:space="preserve">   - Síntesis de productos químicos: Los alquinos se utilizan como materia prima en la síntesis de numerosos productos químicos, como plásticos, resinas, fibras sintéticas, colorantes y medicamentos.</w:t>
        <w:br/>
        <w:br/>
        <w:t xml:space="preserve">   - Medicina: Algunos alquinos presentan propiedades farmacológicas interesantes y se utilizan en la elaboración de medicamentos. Por ejemplo, el propargileno, un alquino de tres carbonos, se utiliza para tratar ciertos trastornos neurológicos.</w:t>
        <w:br/>
        <w:br/>
        <w:t xml:space="preserve">   - Industria alimentaria: Los alquinos se pueden utilizar en la industria de los alimentos como aditivos y conservantes naturales debido a sus propiedades antimicrobianas y antioxidantes.</w:t>
        <w:br/>
        <w:br/>
        <w:t>CONCLUSIÓN</w:t>
        <w:br/>
        <w:br/>
        <w:t>Los alquinos son compuestos orgánicos importantes con múltiples aplicaciones en diversos sectores de la vida cotidiana y la industria. Su estructura química enlazada con triple enlaces carbono-carbono les confiere propiedades y características particulares que los hacen útiles en campos como la soldadura, la síntesis de productos químicos, la medicina y la industria alimentaria. Además, los alquinos pueden ser obtenidos a partir de diferentes métodos, como la eliminación de halogenuros de alquilo, la deshidratación de alcoholes y la deshidrogenación de alcanos.</w:t>
        <w:br/>
        <w:br/>
        <w:t>BIBLIOGRAFÍA</w:t>
        <w:br/>
        <w:br/>
        <w:t>- Carey, F., &amp; Giuliano, R. (2012). Química Orgánica (8th ed.). McGraw-Hill.</w:t>
        <w:br/>
        <w:t>- Solomons, T., &amp; Fryhle, C. (2014). Química Orgánica (11th ed.). Wiley.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