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Redes Sociales en los Jóvenes</w:t>
      </w:r>
    </w:p>
    <w:p>
      <w:r>
        <w:t>INTRODUCCIÓN</w:t>
        <w:br/>
        <w:br/>
        <w:t>Las redes sociales se han vuelto una parte fundamental en la vida de los jóvenes en la actualidad. Estas plataformas digitales les permiten estar conectados con otras personas, compartir contenido, expresar sus ideas y opiniones, así como estar al tanto de las últimas noticias y tendencias. Sin embargo, también es importante entender los efectos que el uso de las redes sociales puede tener en la salud física y mental de los jóvenes, así como los riesgos y desafíos que enfrentan al ser parte de estas comunidades en línea.</w:t>
        <w:br/>
        <w:br/>
        <w:t>DESARROLLO</w:t>
        <w:br/>
        <w:br/>
        <w:t>1. Uso de las redes sociales</w:t>
        <w:br/>
        <w:br/>
        <w:t>El uso de las redes sociales entre los jóvenes ha aumentado significativamente en los últimos años. Según estudios, el 91% de los jóvenes en todo el mundo utiliza alguna red social de manera regular. Las principales plataformas utilizadas por los jóvenes son Facebook, Instagram, Snapchat y TikTok.</w:t>
        <w:br/>
        <w:br/>
        <w:t>Las razones principales por las que los jóvenes utilizan las redes sociales son: mantenerse conectados con amigos y familiares, buscar entretenimiento, obtener información, compartir fotos y experiencias, y expresarse creativamente.</w:t>
        <w:br/>
        <w:br/>
        <w:t>2. Beneficios de las redes sociales</w:t>
        <w:br/>
        <w:br/>
        <w:t>El uso de las redes sociales puede tener varios beneficios para los jóvenes. Estos incluyen:</w:t>
        <w:br/>
        <w:br/>
        <w:t>a) Conexión social: Las redes sociales les permiten estar en contacto con sus amigos y familiares, lo que puede ayudar a fortalecer las relaciones y evitar el sentimiento de soledad.</w:t>
        <w:br/>
        <w:br/>
        <w:t>b) Expresión personal: Las redes sociales ofrecen a los jóvenes la oportunidad de expresar sus opiniones, ideas y creatividad a través de publicaciones, fotos y videos.</w:t>
        <w:br/>
        <w:br/>
        <w:t>c) Acceso a información: Las redes sociales les brindan a los jóvenes acceso a una gran cantidad de información y noticias, permitiéndoles estar al tanto de lo que está sucediendo en el mundo.</w:t>
        <w:br/>
        <w:br/>
        <w:t>d) Oportunidades laborales: Algunos jóvenes utilizan las redes sociales para promocionar sus habilidades y talentos, lo que les puede abrir puertas en el ámbito laboral.</w:t>
        <w:br/>
        <w:br/>
        <w:t>3. Riesgos y desafíos</w:t>
        <w:br/>
        <w:br/>
        <w:t>Sin embargo, el uso excesivo de las redes sociales puede conllevar una serie de riesgos y desafíos para los jóvenes. Algunos de ellos son:</w:t>
        <w:br/>
        <w:br/>
        <w:t>a) Adicción: El uso excesivo de las redes sociales puede llevar a una dependencia y adicción, lo que puede afectar negativamente la salud mental de los jóvenes.</w:t>
        <w:br/>
        <w:br/>
        <w:t>b) Ciberbullying: Las redes sociales pueden convertirse en un espacio propicio para el acoso y el bullying en línea, lo cual puede tener un impacto devastador en la salud emocional de los jóvenes.</w:t>
        <w:br/>
        <w:br/>
        <w:t>c) Privacidad: Los jóvenes suelen compartir gran cantidad de información personal en las redes sociales, lo que puede poner en riesgo su privacidad y seguridad.</w:t>
        <w:br/>
        <w:br/>
        <w:t>d) Comparación social: Las redes sociales pueden generar sentimientos de inferioridad y baja autoestima debido a la comparación constante con otros usuarios.</w:t>
        <w:br/>
        <w:br/>
        <w:t>CONCLUSIÓN</w:t>
        <w:br/>
        <w:br/>
        <w:t>Las redes sociales juegan un papel importante en la vida de los jóvenes, ofreciéndoles beneficios como la conexión social, la expresión personal y el acceso a información. Sin embargo, también es necesario ser conscientes de los riesgos y desafíos asociados con su uso. Es importante que los jóvenes aprendan a utilizar las redes sociales de manera responsable y que se les brinde educación sobre seguridad en línea y la importancia de cuidar su salud mental.</w:t>
        <w:br/>
        <w:br/>
        <w:t>BIBLIOGRAFÍA</w:t>
        <w:br/>
        <w:br/>
        <w:t>- Boyd, D. (2014). It's Complicated: The Social Lives of Networked Teens. Yale University Press.</w:t>
        <w:br/>
        <w:br/>
        <w:t>- Lenhart, A. et al. (2015). Teens, Social Media &amp; Technology Overview 2015. Pew Research Center.</w:t>
        <w:br/>
        <w:br/>
        <w:t>- O'Keeffe, G. S. et al. (2011). The Impact of Social Media on Children, Adolescents, and Families. Pediatrics, 127(4), 800-804.</w:t>
        <w:br/>
        <w:br/>
        <w:t>- Rideout, V. et al. (2010). Generation M2: Media in the Lives of 8- to 18-Year-Olds. Kaiser Family Foundation.</w:t>
        <w:br/>
        <w:br/>
        <w:t>- Strasburger, V. C. et al. (2017). Children, Adolescents, and the Media. Pediatrics, 140(2), e20174005.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