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las Migraciones en el Mundo</w:t>
      </w:r>
    </w:p>
    <w:p>
      <w:r>
        <w:t>INTRODUCCIÓN</w:t>
        <w:br/>
        <w:br/>
        <w:t>Las migraciones son un fenómeno global que ha existido desde los inicios de la humanidad. Estas se refieren al desplazamiento de personas de un lugar a otro con el objetivo de establecerse de forma temporal o permanente en un nuevo destino. Este fenómeno puede ser motivado por diversos factores, como la búsqueda de mejores oportunidades económicas, la huida de conflictos o persecuciones, la reunificación familiar, entre otros.</w:t>
        <w:br/>
        <w:br/>
        <w:t>En el presente informe, se abordará el tema de las migraciones a nivel mundial, destacando los principales aspectos relacionados con este fenómeno, como sus causas, consecuencias y retos que plantea a los países receptores y de origen de los migrantes. Asimismo, se presentarán datos actualizados sobre el número de migrantes en el mundo y se analizarán las políticas migratorias adoptadas por distintos países.</w:t>
        <w:br/>
        <w:br/>
        <w:t>DESARROLLO</w:t>
        <w:br/>
        <w:br/>
        <w:t>1. Causas de las migraciones</w:t>
        <w:br/>
        <w:br/>
        <w:t>Las migraciones pueden ser impulsadas por diferentes motivos, como factores económicos, políticos, sociales o ambientales. A continuación, se detallan algunas de las principales causas de las migraciones en el mundo:</w:t>
        <w:br/>
        <w:br/>
        <w:t>- Factores económicos: la búsqueda de mejores oportunidades de empleo y condiciones de vida es uno de los principales motores de las migraciones. Las desigualdades económicas entre países, la falta de empleo o salarios precarios pueden llevar a que las personas busquen nuevos horizontes en busca de una vida mejor.</w:t>
        <w:br/>
        <w:br/>
        <w:t>- Factores políticos y sociales: los conflictos armados, las guerras civiles, la persecución política o religiosa, la violencia y la inseguridad son causas comunes de migración forzada. Los individuos que se ven amenazados en sus países de origen buscan refugio en otros países para salvaguardar su vida y su integridad.</w:t>
        <w:br/>
        <w:br/>
        <w:t>- Factores medioambientales: el cambio climático y desastres naturales, como sequías, inundaciones, huracanes o terremotos, pueden generar migraciones masivas debido a la pérdida de recursos naturales, la destrucción de viviendas y la falta de medios de subsistencia.</w:t>
        <w:br/>
        <w:br/>
        <w:t>2. Número de migrantes en el mundo</w:t>
        <w:br/>
        <w:br/>
        <w:t>Según datos de la Organización de las Naciones Unidas (ONU), se estima que actualmente hay alrededor de 272 millones de migrantes internacionales en el mundo, lo que representa aproximadamente el 3.5% de la población mundial. Estos migrantes se distribuyen en diferentes regiones, siendo Europa la región con mayor número de migrantes, seguida de América del Norte y África.</w:t>
        <w:br/>
        <w:br/>
        <w:t>3. Políticas migratorias</w:t>
        <w:br/>
        <w:br/>
        <w:t>Los países adoptan diferentes políticas migratorias para regular el flujo de migrantes que ingresan a su territorio. Estas políticas pueden ser restrictivas o más abiertas, dependiendo de los intereses y necesidades de cada país. Algunas de las políticas migratorias más comunes incluyen:</w:t>
        <w:br/>
        <w:br/>
        <w:t>- Regularización: algunos países ofrecen programas de regularización que permiten a los migrantes indocumentados obtener un estatus legal, siempre y cuando cumplan ciertos requisitos establecidos por la ley.</w:t>
        <w:br/>
        <w:br/>
        <w:t>- Control fronterizo: muchos países implementan medidas de control fronterizo para regular el ingreso de migrantes. Estas medidas incluyen la construcción de vallas, la contratación de más agentes de seguridad y la implementación de tecnología de vigilancia.</w:t>
        <w:br/>
        <w:br/>
        <w:t>- Acuerdos de cooperación: algunos países han establecido acuerdos de cooperación en materia migratoria con el objetivo de gestionar de manera conjunta los flujos migratorios y mejorar la protección de los derechos humanos de los migrantes.</w:t>
        <w:br/>
        <w:br/>
        <w:t>4. Consecuencias de las migraciones</w:t>
        <w:br/>
        <w:br/>
        <w:t>Las migraciones tienen diversas consecuencias tanto para los países de origen como para los países receptores. Algunas de las principales consecuencias son:</w:t>
        <w:br/>
        <w:br/>
        <w:t>- Beneficios económicos: los migrantes pueden contribuir al desarrollo económico de los países receptores a través de su fuerza laboral, el pago de impuestos y el emprendimiento. Asimismo, las remesas enviadas por los migrantes a sus países de origen representan una importante fuente de ingresos para dichos países.</w:t>
        <w:br/>
        <w:br/>
        <w:t>- Desafíos socioeconómicos: las migraciones también plantean desafíos para los países receptores, como la integración de los migrantes en la sociedad, la garantía de sus derechos laborales y sociales, y la gestión de los flujos migratorios.</w:t>
        <w:br/>
        <w:br/>
        <w:t>- Pérdida de capital humano: los países de origen pueden experimentar una fuga de talento debido a la emigración de profesionales altamente calificados. Esta pérdida de capital humano puede tener un impacto negativo en el desarrollo de dichos países.</w:t>
        <w:br/>
        <w:br/>
        <w:t>CONCLUSIÓN</w:t>
        <w:br/>
        <w:br/>
        <w:t>Las migraciones son un fenómeno complejo y multifactorial que afecta a millones de personas en todo el mundo. Las causas de las migraciones pueden ser diversas, y las políticas migratorias implementadas por los países varían en función de sus necesidades y prioridades.</w:t>
        <w:br/>
        <w:br/>
        <w:t>Si bien las migraciones pueden generar beneficios económicos tanto para los países de origen como para los países receptores, también plantean desafíos en términos de integración, derechos humanos y desarrollo. Por lo tanto, es fundamental adoptar enfoques integrales y colaborativos para abordar este fenómeno de manera efectiva.</w:t>
        <w:br/>
        <w:br/>
        <w:t>BIBLIOGRAFÍA</w:t>
        <w:br/>
        <w:br/>
        <w:t>- ONU. (2019). International Migration Report 2019. Recuperado de https://www.un.org/en/development/desa/population/migration/publications/migrationreport/docs/MigrationReport2019.pdf</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