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Violencia contra la Mujer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violencia-contra-la-muj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violencia contra la mujer es un fenómeno global que afecta a mujeres de todas las edades, niveles socioeconómicos y culturas. Es considerada una violación de los derechos humanos y una manifestación de desigualdad de género, ya que se basa en relaciones de poder desiguales entre hombres y mujeres. Este informe tiene como objetivo proporcionar una visión general de la violencia contra la mujer, analizando sus causas, consecuencias y las medidas adoptadas para prevenirla y eliminarla.</w:t>
        <w:br/>
        <w:br/>
        <w:t>Desarrollo</w:t>
        <w:br/>
        <w:br/>
        <w:t>1. Definición y tipos de violencia contra la mujer</w:t>
        <w:br/>
        <w:br/>
        <w:t>La violencia contra la mujer se define como cualquier acto de violencia basado en el género que resulte en, o tenga probabilidades de resultar en, daño físico, sexual o psicológico para la mujer, incluyendo amenazas de tales actos, coacción o privación de libertad. Existen diversos tipos de violencia contra la mujer, entre ellos:</w:t>
        <w:br/>
        <w:br/>
        <w:t>- Violencia física: incluye golpes, patadas, empujones, estrangulamientos y cualquier forma de maltrato físico que pueda causar daños o lesiones.</w:t>
        <w:br/>
        <w:t>- Violencia sexual: abarca la violación, el acoso sexual, el abuso sexual, la explotación sexual y cualquier forma de contacto sexual no consentido o forzado.</w:t>
        <w:br/>
        <w:t>- Violencia psicológica: engloba el maltrato verbal, el control excesivo, el aislamiento social, las amenazas, el chantaje emocional y cualquier acción que tenga como objetivo degradar o disminuir la autoestima de la mujer.</w:t>
        <w:br/>
        <w:t>- Violencia económica: comprende la privación de recursos económicos, la limitación del acceso a empleo remunerado, la negación de la propiedad o el control de los bienes y cualquier forma de explotación económica que afecte negativamente a la mujer.</w:t>
        <w:br/>
        <w:t>- Violencia en línea: se refiere a la violencia basada en género que tiene lugar en el entorno digital, como el ciberacoso, la difusión de imágenes íntimas sin consentimiento y el acoso en redes sociales.</w:t>
        <w:br/>
        <w:br/>
        <w:t>2. Causas de la violencia contra la mujer</w:t>
        <w:br/>
        <w:br/>
        <w:t>La violencia contra la mujer tiene múltiples causas, que pueden variar según el contexto social y cultural. Algunas de las causas más comunes incluyen:</w:t>
        <w:br/>
        <w:br/>
        <w:t>- Desigualdad de género: la violencia contra la mujer es un reflejo de las relaciones de poder desiguales entre hombres y mujeres, basadas en estereotipos de género y roles tradicionales.</w:t>
        <w:br/>
        <w:t>- Normas culturales y sociales: en muchas sociedades, la violencia contra la mujer se tolera o se justifica como una forma de mantener el control masculino sobre las mujeres.</w:t>
        <w:br/>
        <w:t>- Factores socioeconómicos: la pobreza, el desempleo y la falta de acceso a recursos económicos pueden aumentar el riesgo de violencia contra las mujeres.</w:t>
        <w:br/>
        <w:t>- Consumo de alcohol y drogas: el abuso de sustancias puede aumentar la probabilidad de comportamientos violentos en las relaciones íntimas.</w:t>
        <w:br/>
        <w:t>- Experiencias de violencia en la infancia: las mujeres que han experimentado violencia en la infancia, ya sea en su entorno familiar o en otros ámbitos, tienen un mayor riesgo de sufrir violencia en su vida adulta.</w:t>
        <w:br/>
        <w:br/>
        <w:t>3. Consecuencias de la violencia contra la mujer</w:t>
        <w:br/>
        <w:br/>
        <w:t>La violencia contra la mujer tiene consecuencias devastadoras para las víctimas, afectando su salud física y mental, así como su capacidad para participar plenamente en la sociedad. Algunas de las consecuencias más comunes incluyen:</w:t>
        <w:br/>
        <w:br/>
        <w:t>- Lesiones físicas y traumatismos: las mujeres que sufren violencia pueden experimentar lesiones graves, discapacidades permanentes e incluso la muerte.</w:t>
        <w:br/>
        <w:t>- Problemas de salud mental: la violencia puede tener un impacto significativo en la salud mental de las mujeres, incluyendo depresión, ansiedad, trastornos de estrés postraumático y pensamientos suicidas.</w:t>
        <w:br/>
        <w:t>- Aislamiento social: las mujeres que sufren violencia a menudo se sienten avergonzadas, culpables o temerosas de buscar ayuda, lo que puede llevar al aislamiento social y la pérdida de apoyo de sus redes sociales.</w:t>
        <w:br/>
        <w:t>- Menor participación económica: la violencia puede limitar la capacidad de las mujeres para trabajar y generar ingresos, perpetuando su dependencia económica y aumentando su vulnerabilidad.</w:t>
        <w:br/>
        <w:br/>
        <w:t>4. Medidas para prevenir y eliminar la violencia contra la mujer</w:t>
        <w:br/>
        <w:br/>
        <w:t>La prevención y eliminación de la violencia contra la mujer requiere una respuesta integral que involucre a diferentes sectores de la sociedad. Algunas de las medidas clave incluyen:</w:t>
        <w:br/>
        <w:br/>
        <w:t>- Sensibilización y educación: promover una cultura de respeto y equidad de género a través de la educación, la sensibilización y la formación de profesionales que trabajan con víctimas de violencia.</w:t>
        <w:br/>
        <w:t>- Fortalecimiento de las leyes y políticas: implementar y hacer cumplir leyes y políticas que protejan a las mujeres contra la violencia y sancionen a los agresores.</w:t>
        <w:br/>
        <w:t>- Acceso a servicios de apoyo: garantizar que las mujeres tengan acceso a servicios de apoyo integrales, como refugios, asesoramiento legal y atención médica, que les ayuden a salir de situaciones de violencia y reconstruir sus vidas.</w:t>
        <w:br/>
        <w:t>- Empoderamiento económico: promover el acceso de las mujeres a recursos económicos, el empleo y la capacitación, para reducir su dependencia económica y fortalecer su autonomía.</w:t>
        <w:br/>
        <w:t>- Promoción de la igualdad de género: promover la igualdad de género en todos los ámbitos de la sociedad, desafiando los estereotipos de género y fomentando relaciones basadas en el respeto y la igualdad.</w:t>
        <w:br/>
        <w:br/>
        <w:t>Conclusion</w:t>
        <w:br/>
        <w:br/>
        <w:t>La violencia contra la mujer es una violación de los derechos humanos que afecta a mujeres en todo el mundo. Su prevención y eliminación requiere esfuerzos coordinados y acciones en múltiples niveles. Es fundamental abordar las causas fundamentales de la violencia contra la mujer, como la desigualdad de género y las normas culturales y sociales que la perpetúan. Solo a través de un enfoque integral y colaborativo se puede lograr un cambio real y garantizar que todas las mujeres vivan una vida libre de violencia.</w:t>
        <w:br/>
        <w:br/>
        <w:t>Bibliografía</w:t>
        <w:br/>
        <w:br/>
        <w:t>- Organización Mundial de la Salud (2013). Violencia contra la mujer. Recuperado de https://www.who.int/news-room/fact-sheets/detail/violence-against-women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