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Violencia contra la Mujer en Bolivia</w:t>
      </w:r>
    </w:p>
    <w:p>
      <w:r>
        <w:t>INTRODUCCIÓN</w:t>
        <w:br/>
        <w:br/>
        <w:t>La violencia contra la mujer es una problemática grave que afecta a nivel mundial y constituye una violación de los derechos humanos. En Bolivia, las mujeres han enfrentado históricamente diversos tipos de violencia, como la física, psicológica, sexual y económica. Esta violencia se manifiesta tanto en el ámbito público como privado, y ha generado consecuencias negativas para la vida e integridad de las mujeres, así como para su participación plena y equitativa en la sociedad.</w:t>
        <w:br/>
        <w:br/>
        <w:t>El objetivo de este informe es analizar la situación de la violencia contra la mujer en Bolivia, sus causas, consecuencias y las acciones emprendidas por el gobierno y la sociedad civil para prevenir y combatir este problema.</w:t>
        <w:br/>
        <w:br/>
        <w:t>DESARROLLO</w:t>
        <w:br/>
        <w:br/>
        <w:t>I. Situación de la violencia contra la mujer en Bolivia</w:t>
        <w:br/>
        <w:br/>
        <w:t>La violencia contra la mujer en Bolivia es un fenómeno extendido y persistente que afecta a mujeres de todas las edades y estratos sociales. Según datos estadísticos, 7 de cada 10 mujeres bolivianas han experimentado algún tipo de violencia a lo largo de su vida. Además, el 53% de las mujeres han sufrido violencia física por parte de su pareja o expareja, y el 68% ha sufrido violencia psicológica en algún momento.</w:t>
        <w:br/>
        <w:br/>
        <w:t>La violencia sexual también es una problemática relevante en el país, ya que el 21% de las mujeres ha sido víctima de violencia sexual en algún momento de su vida. Además, Bolivia ocupa el segundo lugar en América Latina en cuanto a feminicidios, con una tasa de 2,3 casos por cada 100,000 habitantes.</w:t>
        <w:br/>
        <w:br/>
        <w:t>II. Causas de la violencia contra la mujer en Bolivia</w:t>
        <w:br/>
        <w:br/>
        <w:t>La violencia contra la mujer en Bolivia tiene múltiples causas, entre las que se destacan:</w:t>
        <w:br/>
        <w:br/>
        <w:t>1. Desigualdad de género: Bolivia es un país en el que persisten fuertes estereotipos de género y roles tradicionales, lo que perpetúa la desigualdad entre hombres y mujeres. Esta desigualdad se manifiesta en el ámbito doméstico, laboral y político, y contribuye a la violencia contra las mujeres.</w:t>
        <w:br/>
        <w:br/>
        <w:t>2. Patrones culturales y tradiciones: Algunas prácticas culturales y tradiciones, como el machismo arraigado en la sociedad, contribuyen a la legitimación de la violencia contra las mujeres.</w:t>
        <w:br/>
        <w:br/>
        <w:t>3. Falta de acceso a la justicia: Muchas mujeres en Bolivia no tienen acceso a la justicia o encuentran obstáculos para denunciar la violencia que sufren. Esto se debe a factores como la falta de recursos económicos, la falta de información sobre sus derechos y la falta de confianza en el sistema de justicia.</w:t>
        <w:br/>
        <w:br/>
        <w:t>III. Consecuencias de la violencia contra la mujer en Bolivia</w:t>
        <w:br/>
        <w:br/>
        <w:t>La violencia contra la mujer tiene múltiples consecuencias negativas para las mujeres y la sociedad en su conjunto. Algunas de estas consecuencias son:</w:t>
        <w:br/>
        <w:br/>
        <w:t>1. Lesiones físicas y traumatismos: La violencia física puede causar daños físicos y emocionales a largo plazo en las mujeres.</w:t>
        <w:br/>
        <w:br/>
        <w:t>2. Problemas de salud: La violencia contra la mujer está asociada con una serie de problemas de salud física y mental, como depresión, ansiedad, trastornos alimentarios y enfermedades crónicas.</w:t>
        <w:br/>
        <w:br/>
        <w:t>3. Barreras para el desarrollo personal y profesional: La violencia puede limitar las oportunidades de educación, empleo y participación política de las mujeres, lo que perpetúa su situación de desigualdad.</w:t>
        <w:br/>
        <w:br/>
        <w:t>IV. Acciones para prevenir y combatir la violencia contra la mujer en Bolivia</w:t>
        <w:br/>
        <w:br/>
        <w:t>El gobierno de Bolivia, en colaboración con organizaciones de la sociedad civil, ha implementado una serie de medidas para prevenir y combatir la violencia contra la mujer. Algunas de estas acciones son:</w:t>
        <w:br/>
        <w:br/>
        <w:t>1. Ley 348: Esta ley, promulgada en 2013, tiene como objetivo prevenir, sancionar y erradicar la violencia contra las mujeres. Establece medidas de protección, atención y reparación para las víctimas.</w:t>
        <w:br/>
        <w:br/>
        <w:t>2. Creación de instituciones especializadas: El gobierno ha creado instituciones encargadas de atender y prevenir la violencia contra la mujer, como el Ministerio de Justicia y el Servicio Plurinacional de la Mujer.</w:t>
        <w:br/>
        <w:br/>
        <w:t>3. Campañas de sensibilización: Se han llevado a cabo campañas de sensibilización para concienciar a la sociedad sobre la violencia contra la mujer y promover la igualdad de género.</w:t>
        <w:br/>
        <w:br/>
        <w:t>CONCLUSIÓN</w:t>
        <w:br/>
        <w:br/>
        <w:t>La violencia contra la mujer en Bolivia es un problema grave que requiere de acciones contundentes por parte del gobierno y la sociedad civil. Aunque se han implementado medidas para prevenir y combatir esta violencia, aún queda mucho por hacer. Es necesario seguir trabajando en la promoción de la igualdad de género, la educación y la sensibilización de la sociedad, así como en el fortalecimiento de las leyes y los mecanismos de protección para garantizar la seguridad y los derechos de las mujeres.</w:t>
        <w:br/>
        <w:br/>
        <w:t>BIBLIOGRAFÍA</w:t>
        <w:br/>
        <w:br/>
        <w:t>Ministerio de Justicia y Transparencia Institucional. (2021). Violencia Contra la Mujer en Bolivia. Recuperado de https://www.justicia.gob.bo/mujer</w:t>
        <w:br/>
        <w:br/>
        <w:t>Observatorio Nacional de Violencia contra las Mujeres. (2018). Violencia de género y feminicidio en Bolivia. Recuperado de http://www.onvcm.org.bo/</w:t>
        <w:br/>
        <w:br/>
        <w:t>UN Women. (2021). Bolivia. Recuperado de https://www.unwomen.org/es/where-we-are/americas-and-the-caribbean/bolivia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