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Primera Guerra Mundial</w:t>
      </w:r>
    </w:p>
    <w:p>
      <w:r>
        <w:t>Introducción</w:t>
        <w:br/>
        <w:br/>
        <w:t>La Primera Guerra Mundial, también conocida como la Gran Guerra, fue un conflicto militar que tuvo lugar entre 1914 y 1918. Fue uno de los conflictos más devastadores de la historia, involucrando a todas las grandes potencias de la época y causando la muerte de millones de personas.</w:t>
        <w:br/>
        <w:br/>
        <w:t>Desarrollo</w:t>
        <w:br/>
        <w:br/>
        <w:t>Causas</w:t>
        <w:br/>
        <w:t>La Primera Guerra Mundial tuvo sus raíces en una serie de tensiones políticas, económicas y territoriales que surgieron a finales del siglo XIX y principios del XX. Algunas de las principales causas incluyen:</w:t>
        <w:br/>
        <w:br/>
        <w:t>1. Nacionalismo extremo: Las rivalidades y los sentimientos nacionalistas en Europa llevaron a la formación de alianzas militares y tensiones entre las naciones.</w:t>
        <w:br/>
        <w:br/>
        <w:t>2. Imperialismo: Las potencias europeas competían por el control de colonias y territorios en todo el mundo, lo que provocaba conflictos y rivalidades.</w:t>
        <w:br/>
        <w:br/>
        <w:t>3. Carrera armamentista: Los países europeos estaban en una competencia constante para desarrollar armas más eficientes y construir ejércitos más grandes, lo que aumentaba las tensiones entre ellos.</w:t>
        <w:br/>
        <w:br/>
        <w:t>4. Asesinato del archiduque Francisco Fernando: El asesinato del heredero al trono austrohúngaro en Sarajevo, en junio de 1914, fue el evento desencadenante que llevó al estallido de la guerra.</w:t>
        <w:br/>
        <w:br/>
        <w:t>Desarrollo del conflicto</w:t>
        <w:br/>
        <w:t>La guerra se desarrolló en diferentes frentes y escenarios en Europa, África, Asia y el océano Atlántico. Las principales potencias involucradas fueron Alemania, Austria-Hungría, el Imperio Otomano, el Reino Unido, Francia y Rusia. A medida que la guerra avanzaba, más países se unían al conflicto.</w:t>
        <w:br/>
        <w:br/>
        <w:t>El conflicto se caracterizó por la guerra de trincheras en el frente occidental, donde las fuerzas aliadas se enfrentaron a las fuerzas alemanas. Las tácticas basadas en el uso de trincheras y armas como el gas venenoso y las ametralladoras causaron un gran número de bajas y estancaron el avance de las tropas.</w:t>
        <w:br/>
        <w:br/>
        <w:t>Además del frente occidental, también hubo importantes batallas en el frente oriental entre Alemania y Rusia, así como en el frente italiano y en los Balcanes. La guerra en el frente oriental fue especialmente brutal y resultó en enormes pérdidas para ambos bandos.</w:t>
        <w:br/>
        <w:br/>
        <w:t>Consecuencias</w:t>
        <w:br/>
        <w:t>La Primera Guerra Mundial tuvo consecuencias duraderas en varios aspectos:</w:t>
        <w:br/>
        <w:br/>
        <w:t>1. Pérdida de vidas: Se estima que murieron más de nueve millones de soldados y aproximadamente siete millones de civiles como resultado directo de la guerra.</w:t>
        <w:br/>
        <w:br/>
        <w:t>2. Cambios territoriales y políticos: La guerra llevó a la disolución de los imperios alemán, austrohúngaro, otomano y ruso, y a la creación de nuevos países en Europa Central y Oriental.</w:t>
        <w:br/>
        <w:br/>
        <w:t>3. Sociedad y economía: La guerra tuvo un impacto significativo en la sociedad y la economía de los países involucrados. Se produjo un desgaste de los recursos, una pérdida masiva de empleos y una gran inflación.</w:t>
        <w:br/>
        <w:br/>
        <w:t>4. Tratado de Versalles: El conflicto finalizó con la firma del Tratado de Versalles en 1919, que impuso duras condiciones a Alemania y fue uno de los factores que contribuyeron al estallido de la Segunda Guerra Mundial.</w:t>
        <w:br/>
        <w:br/>
        <w:t>Conclusion</w:t>
        <w:br/>
        <w:br/>
        <w:t>La Primera Guerra Mundial fue un conflicto de proporciones sin precedentes que tuvo un impacto significativo en el curso de la historia. Sus causas y consecuencias son complejas y profundas. La guerra dejó una profunda cicatriz en Europa, cambiando el mapa político y social de la región y allanando el camino para futuros conflictos.</w:t>
        <w:br/>
        <w:br/>
        <w:t>Bibliografía</w:t>
        <w:br/>
        <w:br/>
        <w:t>- Gilbert, M. (1994). The First World War: A Complete History. Macmillan.</w:t>
        <w:br/>
        <w:t>- Keegan, J. (1999). The First World War. Vintage.</w:t>
        <w:br/>
        <w:t>- Strachan, H. (2004). The First World War: A New Illustrated History. Simon &amp; Schuster.</w:t>
        <w:br/>
        <w:t>- Tucker, S. (1998). The European Powers in the First World War: An Encyclopedia. Garland Publishing.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