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Medición del Desarrollo Económico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medicion-del-desarrollo-economic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desarrollo económico es un concepto amplio que engloba el crecimiento económico y otros aspectos sociales y humanos relacionados. Se refiere al progreso de una sociedad en términos de aumento de la producción, distribución equitativa de los recursos, mejoramiento en el nivel de vida de la población, y fortalecimiento de las instituciones y capacidades para generar riqueza de manera sostenible.</w:t>
        <w:br/>
        <w:br/>
        <w:t>En este informe se analizará la medición del desarrollo económico, sus indicadores más utilizados y los desafíos que implica su medición. Además, se expondrá la importancia de medir el desarrollo económico para formular políticas públicas eficientes y evaluar su impacto.</w:t>
        <w:br/>
        <w:br/>
        <w:t>Desarrollo</w:t>
        <w:br/>
        <w:br/>
        <w:t>1. Indicadores de desarrollo económico</w:t>
        <w:br/>
        <w:br/>
        <w:t>Existen diferentes indicadores que se utilizan para medir el desarrollo económico de un país. Algunos de los más comunes son:</w:t>
        <w:br/>
        <w:br/>
        <w:t>- Producto Interno Bruto (PIB): es la medida más utilizada para medir el desarrollo económico. Se define como el valor total de todos los bienes y servicios producidos en un país durante un periodo determinado. El PIB per cápita permite evaluar el nivel de vida de la población.</w:t>
        <w:br/>
        <w:br/>
        <w:t>- Índice de Desarrollo Humano (IDH): es un indicador elaborado por el Programa de las Naciones Unidas para el Desarrollo (PNUD). Combina variables como el nivel de ingreso, educación y esperanza de vida para medir el bienestar humano.</w:t>
        <w:br/>
        <w:br/>
        <w:t>- Índice de Competitividad Global (ICG): mide la capacidad de un país para generar y mantener un alto nivel de prosperidad. Se basa en indicadores como infraestructura, eficiencia del mercado laboral, educación y salud, entre otros.</w:t>
        <w:br/>
        <w:br/>
        <w:t>- Índice de Gini: mide la desigualdad económica en un país. Un índice de Gini cercano a 0 indica igualdad, mientras que un valor cercano a 1 indica alta desigualdad.</w:t>
        <w:br/>
        <w:br/>
        <w:t>2. Desafíos en la medición del desarrollo económico</w:t>
        <w:br/>
        <w:br/>
        <w:t>La medición del desarrollo económico presenta desafíos metodológicos y conceptuales. Algunos de los principales desafíos son:</w:t>
        <w:br/>
        <w:br/>
        <w:t>- No considerar aspectos sociales y medioambientales: el crecimiento económico no siempre se traduce en un aumento del bienestar de la población. Es necesario considerar variables como la desigualdad, la pobreza, la sostenibilidad ambiental y la calidad de vida.</w:t>
        <w:br/>
        <w:br/>
        <w:t>- Limitaciones en la medición del PIB: el PIB no considera actividades no monetarias ni el valor de bienes y servicios no comercializados, como el trabajo doméstico o la economía informal. Además, no refleja la calidad de los bienes y servicios producidos ni los cambios en la distribución de la riqueza.</w:t>
        <w:br/>
        <w:br/>
        <w:t>- No tener en cuenta el impacto de las externalidades negativas: el modelo de desarrollo basado en el crecimiento económico puede generar externalidades negativas, como la degradación del medio ambiente o el agotamiento de recursos naturales. Estas externalidades no se reflejan en los indicadores tradicionales de desarrollo.</w:t>
        <w:br/>
        <w:br/>
        <w:t>3. Importancia de medir el desarrollo económico</w:t>
        <w:br/>
        <w:br/>
        <w:t>La medición del desarrollo económico es fundamental para formular políticas públicas y evaluar su impacto. Algunas de las razones por las que es importante medir el desarrollo económico son:</w:t>
        <w:br/>
        <w:br/>
        <w:t>- Identificar áreas de mejora: mediante la medición del desarrollo económico, se pueden identificar los aspectos en los que un país está rezagado y diseñar políticas específicas para mejorarlos.</w:t>
        <w:br/>
        <w:br/>
        <w:t>- Evaluar el impacto de las políticas públicas: la medición del desarrollo económico permite evaluar la efectividad de las políticas implementadas y corregir aquellas que no están generando los resultados esperados.</w:t>
        <w:br/>
        <w:br/>
        <w:t>- Promover la transparencia y la rendición de cuentas: la medición del desarrollo económico proporciona información objetiva y verificable sobre el desempeño de un país. Esto facilita la transparencia y la rendición de cuentas por parte de los actores políticos y económicos.</w:t>
        <w:br/>
        <w:br/>
        <w:t>Conclusion</w:t>
        <w:br/>
        <w:br/>
        <w:t>La medición del desarrollo económico es un proceso complejo que requiere la utilización de indicadores adecuados y la consideración de múltiples dimensiones del bienestar humano. A pesar de los desafíos presentes, es fundamental medir el desarrollo económico para formular políticas públicas efectivas y evaluar su impacto.</w:t>
        <w:br/>
        <w:br/>
        <w:t>Es necesario ir más allá de la medida tradicional del crecimiento económico y considerar aspectos sociales, medioambientales y de calidad de vida. Además, es importante tener en cuenta el impacto de las externalidades negativas y promover un desarrollo sostenible y equitativo.</w:t>
        <w:br/>
        <w:br/>
        <w:t>En conclusión, la medición del desarrollo económico es un ejercicio esencial que permite tomar decisiones informadas orientadas a mejorar el bienestar de la población y lograr un desarrollo económico sostenible.</w:t>
        <w:br/>
        <w:br/>
        <w:t>Bibliografía</w:t>
        <w:br/>
        <w:br/>
        <w:t>- Banco Mundial. (s.f.). Indicadores del desarrollo mundial (WDI). Recuperado de https://databank.bancomundial.org/source/world-development-indicators</w:t>
        <w:br/>
        <w:br/>
        <w:t>- Programa de las Naciones Unidas para el Desarrollo (PNUD). (s.f.). Índice de Desarrollo Humano (IDH). Recuperado de http://hdr.undp.org/es/indicadores/137506</w:t>
        <w:br/>
        <w:br/>
        <w:t>- Schwab, K., &amp; Sala-i-Martín, X. (2019). The Global Competitiveness Report 2019. World Economic Forum.</w:t>
        <w:br/>
        <w:br/>
        <w:t>- Stiglitz, J., Sen, A., &amp; Fitoussi, J. P. (2010). Mis-measuring our lives: why GDP doesn't add up: the report. The New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