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Inteligencia Emocional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inteligencia-emocion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LA INTELIGENCIA EMOCIONAL</w:t>
        <w:br/>
        <w:br/>
        <w:t>INTRODUCCIÓN</w:t>
        <w:br/>
        <w:br/>
        <w:t>La inteligencia emocional es una habilidad que permite a las personas reconocer, comprender y gestionar sus propias emociones, así como también las emociones de los demás. Esta capacidad es crucial para el desarrollo de relaciones interpersonales saludables, el manejo adecuado del estrés y la toma de decisiones efectivas. A lo largo de este informe, exploraremos en detalle qué es la inteligencia emocional, cómo se desarrolla y por qué es tan importante en el ámbito personal y profesional.</w:t>
        <w:br/>
        <w:br/>
        <w:t>DESARROLLO</w:t>
        <w:br/>
        <w:br/>
        <w:t>1. Definición y componentes de la inteligencia emocional</w:t>
        <w:br/>
        <w:t>La inteligencia emocional es un concepto acuñado por el psicólogo Daniel Goleman en la década de 1990, que describe la capacidad de reconocer, entender y gestionar nuestras emociones y las de los demás. Se compone de cinco elementos principales:</w:t>
        <w:br/>
        <w:br/>
        <w:t>a) Autoconciencia emocional: es la capacidad de reconocer y comprender nuestras propias emociones.</w:t>
        <w:br/>
        <w:br/>
        <w:t>b) Control emocional: implica la capacidad de manejar adecuadamente nuestras emociones.</w:t>
        <w:br/>
        <w:br/>
        <w:t>c) Auto motivación: se refiere a la habilidad para dirigir nuestras emociones hacia metas y objetivos positivos.</w:t>
        <w:br/>
        <w:br/>
        <w:t>d) Empatía: es la capacidad de entender y compartir las emociones de los demás.</w:t>
        <w:br/>
        <w:br/>
        <w:t>e) Habilidades sociales: se trata de las aptitudes para relacionarse de manera efectiva con los demás y establecer relaciones saludables.</w:t>
        <w:br/>
        <w:br/>
        <w:t>2. Desarrollo de la inteligencia emocional</w:t>
        <w:br/>
        <w:t>La inteligencia emocional se va desarrollando a lo largo de nuestra vida y puede ser fortalecida y mejorada con la práctica. Algunas formas de fomentar el desarrollo de la inteligencia emocional incluyen:</w:t>
        <w:br/>
        <w:br/>
        <w:t>a) Autoconciencia y autoevaluación: reflexionar sobre nuestras emociones y comportamientos nos permite reconocer nuestras fortalezas y áreas de mejora.</w:t>
        <w:br/>
        <w:br/>
        <w:t>b) Gestión emocional: aprender técnicas de control emocional, como la respiración profunda, la visualización o la meditación, puede ayudarnos a gestionar mejor nuestras emociones.</w:t>
        <w:br/>
        <w:br/>
        <w:t>c) Empatía: practicar la escucha activa y tratar de comprender las perspectivas de los demás nos ayuda a desarrollar nuestra empatía.</w:t>
        <w:br/>
        <w:br/>
        <w:t>d) Habilidades sociales: participar en actividades de trabajo en equipo, asistir a cursos de comunicación efectiva y practicar la asertividad son formas de mejorar nuestras habilidades sociales.</w:t>
        <w:br/>
        <w:br/>
        <w:t>3. Importancia de la inteligencia emocional</w:t>
        <w:br/>
        <w:t>La inteligencia emocional desempeña un papel fundamental en nuestra vida personal y profesional. Algunas de sus principales importancias son:</w:t>
        <w:br/>
        <w:br/>
        <w:t>a) Mejor toma de decisiones: al comprender y gestionar nuestras emociones, podemos tomar decisiones más racionales y fundamentadas.</w:t>
        <w:br/>
        <w:br/>
        <w:t>b) Relaciones interpersonales saludables: la empatía y las habilidades sociales nos permiten establecer relaciones más sólidas y satisfactorias.</w:t>
        <w:br/>
        <w:br/>
        <w:t>c) Liderazgo efectivo: los líderes con alta inteligencia emocional son capaces de inspirar y motivar a su equipo de trabajo de manera efectiva.</w:t>
        <w:br/>
        <w:br/>
        <w:t>d) Salud mental y bienestar: la inteligencia emocional nos ayuda a gestionar adecuadamente el estrés y a mantener un equilibrio emocional.</w:t>
        <w:br/>
        <w:br/>
        <w:t>4. Aplicaciones de la inteligencia emocional en el ámbito laboral</w:t>
        <w:br/>
        <w:t>En el entorno laboral, la inteligencia emocional es especialmente relevante. Algunas de sus aplicaciones incluyen:</w:t>
        <w:br/>
        <w:br/>
        <w:t>a) Selección y reclutamiento de personal: los empleadores pueden utilizar pruebas de inteligencia emocional para evaluar las habilidades emocionales de los candidatos.</w:t>
        <w:br/>
        <w:br/>
        <w:t>b) Liderazgo y gestión de equipos: los líderes con alta inteligencia emocional son capaces de guiar y motivar a sus equipos de manera más efectiva.</w:t>
        <w:br/>
        <w:br/>
        <w:t>c) Resolución de conflictos: la inteligencia emocional permite gestionar los conflictos laborales de manera asertiva y constructiva.</w:t>
        <w:br/>
        <w:br/>
        <w:t>d) Comunicación efectiva: las habilidades de inteligencia emocional nos permiten comunicarnos de manera más clara y empática con nuestros compañeros de trabajo.</w:t>
        <w:br/>
        <w:br/>
        <w:t>CONCLUSIÓN</w:t>
        <w:br/>
        <w:br/>
        <w:t>La inteligencia emocional es un aspecto crucial para el desarrollo personal y profesional. Su capacidad de reconocer, comprender y gestionar las emociones nos permite tener relaciones saludables, tomar decisiones efectivas y mantener un bienestar emocional. A través de la autoconciencia y el desarrollo de habilidades emocionales, podemos fortalecer nuestra inteligencia emocional y disfrutar de los beneficios que conlleva en todas las áreas de nuestra vida.</w:t>
        <w:br/>
        <w:br/>
        <w:t>BIBLIOGRAFÍA</w:t>
        <w:br/>
        <w:br/>
        <w:t>Goleman, D. (1995). Emotional Intelligence. New York: Bantam Books.</w:t>
        <w:br/>
        <w:br/>
        <w:t>Mayer, J. D., Salovey, P., &amp; Caruso, D. R. (2008). Emotional Intelligence: New Ability or Eclectic Traits? American Psychologist, 63(6), 503-517.</w:t>
        <w:br/>
        <w:br/>
        <w:t>Salovey, P., &amp; Mayer, J. D. (1990). Emotional intelligence. Imagination, Cognition, and Personality, 9(3), 185-211.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