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Contaminación del Agua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-contaminacion-del-agu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INTRODUCCIÓN:</w:t>
        <w:br/>
        <w:t>La contaminación del agua es un problema ambiental de gran magnitud que afecta a nivel mundial. El agua es fundamental para la vida en nuestro planeta, tanto para los seres humanos como para el resto de los seres vivos. Sin embargo, múltiples actividades humanas y procesos industriales han provocado la degradación de la calidad del agua, afectando su disponibilidad y convirtiéndola en un recurso escaso. En este informe, abordaremos los principales tipos de contaminación del agua, sus causas, efectos y posibles soluciones.</w:t>
        <w:br/>
        <w:br/>
        <w:t>DESARROLLO:</w:t>
        <w:br/>
        <w:t>1. Contaminación por vertido de sustancias químicas:</w:t>
        <w:br/>
        <w:t xml:space="preserve">   - Causas: Los vertidos de sustancias químicas se producen principalmente por la industria, la agricultura y los hogares. La liberación de productos químicos peligrosos sin un tratamiento adecuado contamina las aguas superficiales y subterráneas.</w:t>
        <w:br/>
        <w:t xml:space="preserve">   - Efectos: Estos contaminantes químicos pueden causar daños graves a la salud humana y los ecosistemas acuáticos. El consumo de agua contaminada puede provocar enfermedades gastrointestinales, enfermedades del sistema nervioso y hasta cáncer. Además, los contaminantes químicos afectan la calidad del agua para el riego y pueden dañar la flora y fauna acuática.</w:t>
        <w:br/>
        <w:br/>
        <w:t>2. Contaminación causada por descargas de aguas residuales:</w:t>
        <w:br/>
        <w:t xml:space="preserve">   - Causas: El vertido de aguas residuales sin tratamiento o con un tratamiento inadecuado es una de las principales causas de contaminación del agua. Las aguas residuales domésticas, industriales y agrícolas contienen una variedad de contaminantes, como bacterias, virus, nutrientes y productos químicos.</w:t>
        <w:br/>
        <w:t xml:space="preserve">   - Efectos: Estas aguas residuales contaminadas pueden transmitir enfermedades y contaminar tanto el agua superficial como la subterránea. Además, los nutrientes presentes en las aguas residuales pueden causar la eutrofización de los cuerpos de agua, provocando la proliferación de algas y la reducción de oxígeno disuelto, lo que afecta negativamente a los ecosistemas acuáticos.</w:t>
        <w:br/>
        <w:br/>
        <w:t>3. Contaminación por derrames de petróleo:</w:t>
        <w:br/>
        <w:t xml:space="preserve">   - Causas: Los derrames de petróleo pueden ocurrir en diversos escenarios, como en operaciones de extracción, transporte y almacenamiento de petróleo. Los derrames pueden ser provocados por accidentes, fallos en la infraestructura o por actividades humanas irresponsables.</w:t>
        <w:br/>
        <w:t xml:space="preserve">   - Efectos: El petróleo derramado contamina gravemente los cuerpos de agua, causando la muerte masiva de flora y fauna acuática. Además, puede afectar a las aves marinas, mamíferos marinos y otros animales que dependen del agua para sobrevivir. La recuperación de los ecosistemas afectados por un derrame de petróleo puede llevar décadas.</w:t>
        <w:br/>
        <w:br/>
        <w:t>CONCLUSIÓN:</w:t>
        <w:br/>
        <w:t>La contaminación del agua representa una amenaza significativa para la salud humana, los ecosistemas acuáticos y la disponibilidad de este recurso vital. Es importante concienciar sobre las causas y efectos de la contaminación del agua, fomentar prácticas de conservación y promover una gestión adecuada de los recursos hídricos. Es necesario implementar medidas de prevención y control, como el tratamiento de aguas residuales y la regulación de las actividades industriales, para garantizar la calidad del agua y proteger los ecosistemas acuáticos.</w:t>
        <w:br/>
        <w:br/>
        <w:t>BIBLIOGRAFÍA:</w:t>
        <w:br/>
        <w:t>- United Nations Environment Programme (UNEP). (2018). Water Pollution. Recuperado de: www.unep.org/explore-topics/water/what-we-do/addressing-water-pollution</w:t>
        <w:br/>
        <w:t>- World Health Organization (WHO). (2011). Water Pollution. Recuperado de: www.who.int/news-room/fact-sheets/detail/water-sanitation-hygiene-and-health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