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Computadora y sus Partes</w:t>
      </w:r>
    </w:p>
    <w:p>
      <w:r>
        <w:t>Introducción</w:t>
        <w:br/>
        <w:br/>
        <w:t>La computadora, también conocida como ordenador, es una máquina que ha revolucionado la forma en que nos comunicamos, trabajamos y nos entretenemos. En pocas décadas, ha pasado de ser un dispositivo poco común y costoso a uno indispensable en casi todos los ámbitos de la vida moderna. En este informe, exploraremos las diferentes partes que componen una computadora y cómo funcionan en conjunto para realizar diversas tareas.</w:t>
        <w:br/>
        <w:br/>
        <w:t>Desarrollo</w:t>
        <w:br/>
        <w:br/>
        <w:t>1. Unidad central de procesamiento (CPU):</w:t>
        <w:br/>
        <w:t>La CPU es el cerebro de la computadora y es responsable de ejecutar las instrucciones de los programas y procesar los datos. Está compuesta por el procesador, la memoria caché y el bus de datos. El procesador es el chip principal que realiza cálculos y toma decisiones, mientras que la memoria caché almacena temporalmente los datos y las instrucciones para acelerar el rendimiento. El bus de datos es el medio de comunicación que permite el intercambio de información entre los distintos componentes de la computadora.</w:t>
        <w:br/>
        <w:br/>
        <w:t>2. Memoria RAM:</w:t>
        <w:br/>
        <w:t>La memoria RAM (Random Access Memory) es un tipo de memoria volátil que almacena los datos y programas en uso. Es accesible de forma aleatoria, lo que significa que se puede acceder a cualquier ubicación de memoria de manera rápida y eficiente. Cuanta mayor capacidad tenga la memoria RAM, más rápidamente podrá ejecutarse un programa y manejar grandes cantidades de datos.</w:t>
        <w:br/>
        <w:br/>
        <w:t>3. Disco duro:</w:t>
        <w:br/>
        <w:t>El disco duro es un dispositivo de almacenamiento no volátil que almacena de forma permanente los datos en la computadora. Es donde se guardan los archivos, programas y el sistema operativo. El disco duro utiliza discos magnéticos para almacenar y recuperar la información. La capacidad de almacenamiento de un disco duro varía, desde unos pocos gigabytes hasta varios terabytes.</w:t>
        <w:br/>
        <w:br/>
        <w:t>4. Tarjeta madre:</w:t>
        <w:br/>
        <w:t>La tarjeta madre, también conocida como placa base, es el componente principal que conecta todos los demás componentes de la computadora. Contiene los circuitos eléctricos que permiten la comunicación entre el procesador, la memoria, el disco duro, las tarjetas de expansión y otros dispositivos. Además, la tarjeta madre suele tener puertos y conexiones para periféricos, como teclados, ratones, monitores y dispositivos de almacenamiento externo.</w:t>
        <w:br/>
        <w:br/>
        <w:t>5. Tarjeta de video:</w:t>
        <w:br/>
        <w:t>La tarjeta de video es responsable de generar y enviar las imágenes a la pantalla. Es especialmente importante en aplicaciones que requieren gráficos avanzados, como videojuegos y diseño gráfico. La tarjeta de video tiene su propio procesador y memoria, y se conecta a la tarjeta madre a través de una ranura específica.</w:t>
        <w:br/>
        <w:br/>
        <w:t>6. Unidad de fuente de poder:</w:t>
        <w:br/>
        <w:t>La unidad de fuente de poder (PSU, por sus siglas en inglés) proporciona energía eléctrica a todos los componentes de la computadora. Transforma la corriente eléctrica de la toma de corriente en el voltaje y amperaje necesarios para alimentar todos los componentes de manera eficiente y segura.</w:t>
        <w:br/>
        <w:br/>
        <w:t>7. Periféricos:</w:t>
        <w:br/>
        <w:t>Los periféricos son dispositivos que se conectan a la computadora para brindar una función adicional. Ejemplos comunes de periféricos incluyen teclados, ratones, impresoras, escáneres, cámaras web, altavoces y unidades de CD/DVD. Estos dispositivos se comunican con la computadora a través de puertos específicos, como puertos USB o puertos HDMI.</w:t>
        <w:br/>
        <w:br/>
        <w:t>Conclusión</w:t>
        <w:br/>
        <w:br/>
        <w:t>En resumen, la computadora es un sistema complejo compuesto por varias partes que trabajan en conjunto para realizar tareas y procesar información. La CPU, la memoria RAM, el disco duro, la tarjeta madre, la tarjeta de video, la unidad de fuente de poder y los periféricos son componentes esenciales que permiten el funcionamiento de una computadora. La evolución de la tecnología ha permitido que las computadoras sean cada vez más potentes, rápidas y capaces de realizar tareas más complejas. La comprensión de estos componentes es fundamental para maximizar el rendimiento de la computadora y satisfacer nuestras necesidades informáticas.</w:t>
        <w:br/>
        <w:br/>
        <w:t>Bibliografía</w:t>
        <w:br/>
        <w:br/>
        <w:t>- Stallings, W. (2018). Arquitectura y organización de computadoras: un enfoque basado en el hardware. Pearson Educación.</w:t>
        <w:br/>
        <w:t>- Hamacher, V. C., Vranesic, Z. G., &amp; Zaky, S. G. (2006). Organización de computadoras: un enfoque estructurado. McGraw-Hill.</w:t>
        <w:br/>
        <w:t>- Tanenbaum, A. S. (2008). Estructura de las computadoras. Pearson Educación.</w:t>
        <w:br/>
        <w:t>- Patterson, D. A., &amp; Hennessy, J. L. (2017). Estructura y diseño de computadoras: la interfaz de hardware-software. Elsevier España.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