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Uso de las Redes Sociales</w:t>
      </w:r>
    </w:p>
    <w:p>
      <w:r>
        <w:t>Introducción</w:t>
        <w:br/>
        <w:br/>
        <w:t>En la actualidad, las redes sociales se han convertido en una parte integral de la vida cotidiana de millones de personas alrededor del mundo. Estas plataformas virtuales brindan una manera fácil y rápida de conectar con amigos, familiares y personas de intereses similares, así como de compartir fotos, pensamientos y opiniones. Sin embargo, el uso de las redes sociales también plantea preocupaciones en términos de privacidad, seguridad y salud mental. En este informe, se analizará el uso de las redes sociales, sus beneficios y desafíos, así como algunas estrategias para un uso saludable.</w:t>
        <w:br/>
        <w:br/>
        <w:t>Desarrollo</w:t>
        <w:br/>
        <w:br/>
        <w:t>Uso de las redes sociales</w:t>
        <w:br/>
        <w:br/>
        <w:t>El uso de las redes sociales ha crecido exponencialmente en los últimos años. Según estadísticas recientes, más de 3.8 mil millones de personas en todo el mundo utilizan redes sociales, lo que representa aproximadamente el 49% de la población mundial (Statista, 2021). Los adolescentes y los jóvenes adultos son los grupos demográficos más activos en las redes sociales, pero personas de todas las edades utilizan estas plataformas para diversas formas de comunicación y participación social.</w:t>
        <w:br/>
        <w:br/>
        <w:t>Beneficios de las redes sociales</w:t>
        <w:br/>
        <w:br/>
        <w:t>Las redes sociales ofrecen una amplia gama de beneficios. En primer lugar, permiten a las personas mantenerse conectadas con amigos y familiares, incluso a larga distancia. Esto puede ser especialmente útil en situaciones en las que no es posible tener encuentros físicos, como durante la pandemia de COVID-19. Además, las redes sociales brindan una plataforma para conectarse con personas de intereses similares, lo que fomenta la creación de comunidades y el intercambio de ideas.</w:t>
        <w:br/>
        <w:br/>
        <w:t>Las redes sociales también desempeñan un papel importante en la difusión de información actualizada sobre eventos y acontecimientos, lo que facilita el acceso a noticias y promueve la conciencia social. Además, las empresas y los profesionales utilizan las redes sociales como herramienta de marketing y promoción, lo que les permite llegar a un público más amplio y aumentar su visibilidad.</w:t>
        <w:br/>
        <w:br/>
        <w:t>Desafíos de las redes sociales</w:t>
        <w:br/>
        <w:br/>
        <w:t>A pesar de los beneficios, el uso de las redes sociales también presenta desafíos significativos. Uno de los principales problemas es la privacidad. Muchas veces, las personas publican información personal en sus perfiles de redes sociales sin tener en cuenta las posibles consecuencias. Esto puede conducir a problemas de seguridad, como robo de identidad o acoso en línea.</w:t>
        <w:br/>
        <w:br/>
        <w:t>Otro desafío es el impacto en la salud mental. El uso excesivo de las redes sociales puede llevar a comparaciones sociales y a una sensación de inferioridad, ya que las personas tienden a mostrar solo los aspectos positivos de sus vidas en línea. Además, la exposición constante a contenido negativo, como noticias trágicas o mensajes de odio, puede tener un impacto negativo en el bienestar emocional de las personas.</w:t>
        <w:br/>
        <w:br/>
        <w:t>Uso saludable de las redes sociales</w:t>
        <w:br/>
        <w:br/>
        <w:t>Para asegurarse de que el uso de las redes sociales sea saludable, es importante establecer límites y desarrollar estrategias de manejo. Se recomienda no pasar largos períodos de tiempo en las redes sociales y tomarse descansos regulares. Además, es útil ser selectivo con las personas y el contenido que se sigue y realizar una limpieza periódica de las amistades y seguidores.</w:t>
        <w:br/>
        <w:br/>
        <w:t>Es importante también ser consciente de la propia privacidad y configurar correctamente las opciones de privacidad en las redes sociales. Limitar la información personal que se comparte y tener cuidado con las solicitudes de amistad o mensajes de personas desconocidas son también recomendaciones importantes.</w:t>
        <w:br/>
        <w:br/>
        <w:t>Conclusión</w:t>
        <w:br/>
        <w:br/>
        <w:t>Las redes sociales se han convertido en una parte integral de la vida moderna, ofreciendo una amplia gama de beneficios en términos de conexión social, acceso a información y oportunidades de negocio. Sin embargo, también plantean desafíos en términos de privacidad, seguridad y salud mental. Al adoptar un enfoque consciente y responsable en el uso de las redes sociales, es posible maximizar los beneficios y minimizar los riesgos asociados.</w:t>
        <w:br/>
        <w:br/>
        <w:t>Bibliografía</w:t>
        <w:br/>
        <w:br/>
        <w:t>Statista. (2021). Number of social media users worldwide from 2010 to 2025. Recuperado de https://www.statista.com/statistics/278414/number-of-worldwide-social-network-users/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