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Experimento del Volcán</w:t>
      </w:r>
    </w:p>
    <w:p>
      <w:r>
        <w:t>Introducción</w:t>
        <w:br/>
        <w:br/>
        <w:t>El Experimento del Volcán es una actividad educativa y divertida que permite a los niños aprender sobre la ciencia detrás de los volcanes. A través de la recreación de una erupción volcánica utilizando ingredientes simples como bicarbonato de sodio y vinagre, los niños pueden observar cómo se producen las reacciones químicas y entender cómo funciona un volcán en la naturaleza. En este informe, se describirá detalladamente el desarrollo del experimento, se analizarán los resultados obtenidos y se presentarán las conclusiones.</w:t>
        <w:br/>
        <w:br/>
        <w:t>Desarrollo</w:t>
        <w:br/>
        <w:br/>
        <w:t>Materiales requeridos:</w:t>
        <w:br/>
        <w:t>- Una botella de plástico vacía</w:t>
        <w:br/>
        <w:t>- Bicarbonato de sodio</w:t>
        <w:br/>
        <w:t>- Vinagre</w:t>
        <w:br/>
        <w:t>- Colorante rojo (opcional)</w:t>
        <w:br/>
        <w:t>- Detergente líquido</w:t>
        <w:br/>
        <w:t>- Papel de periódico (para proteger el área de trabajo)</w:t>
        <w:br/>
        <w:br/>
        <w:t>Procedimiento:</w:t>
        <w:br/>
        <w:t>1. Colocar la botella de plástico sobre el papel de periódico para evitar derrames y ensuciar el área de trabajo.</w:t>
        <w:br/>
        <w:t>2. Llenar la botella aproximadamente hasta la mitad con vinagre.</w:t>
        <w:br/>
        <w:t>3. En un recipiente aparte, mezclar una cucharada de bicarbonato de sodio con unas gotas de colorante rojo (si se desea darle un efecto más realista al volcán).</w:t>
        <w:br/>
        <w:t>4. Agregar una cucharada de detergente líquido a la mezcla de bicarbonato de sodio y colorante rojo.</w:t>
        <w:br/>
        <w:t>5. Verter rápidamente la mezcla de bicarbonato de sodio, colorante y detergente dentro de la botella que contiene el vinagre.</w:t>
        <w:br/>
        <w:t>6. Observar la reacción química entre el bicarbonato de sodio y el vinagre, que produce dióxido de carbono y forma una espuma que se desborda por el cuello de la botella, simulando una erupción volcánica.</w:t>
        <w:br/>
        <w:br/>
        <w:t>Resultados</w:t>
        <w:br/>
        <w:br/>
        <w:t>Durante el desarrollo del experimento, se pudo observar claramente la erupción volcánica en miniatura. La espuma roja generada por la reacción entre el bicarbonato de sodio y el vinagre ascendió por el cuello de la botella y se desbordó, simulando la lava de un volcán en erupción.</w:t>
        <w:br/>
        <w:br/>
        <w:t>Se pudo apreciar el gas dióxido de carbono liberado durante la reacción, el cual es una de las principales causas de la formación de burbujas de espuma. Además, el uso de colorante rojo añadió realismo al experimento, haciendo que la espuma se asemejara aún más a la lava volcánica.</w:t>
        <w:br/>
        <w:br/>
        <w:t>Conclusión</w:t>
        <w:br/>
        <w:br/>
        <w:t>El Experimento del Volcán resultó ser una actividad educativa muy efectiva para enseñar a los niños acerca de los volcanes y las reacciones químicas. A través de la recreación de una erupción volcánica utilizando ingredientes simples y seguros, los niños pudieron observar de manera práctica y visual cómo se producen ciertos fenómenos naturales.</w:t>
        <w:br/>
        <w:br/>
        <w:t>Además, el experimento fomentó el interés de los niños por la ciencia, al permitirles participar activamente y experimentar con los materiales. Les brindó la oportunidad de hacer preguntas, formular hipótesis y sacar conclusiones basadas en sus observaciones.</w:t>
        <w:br/>
        <w:br/>
        <w:t>En resumen, el Experimento del Volcán es una excelente herramienta didáctica que puede ser utilizada tanto en el ámbito escolar como en el hogar para enseñar a los niños sobre los volcanes y la química de manera divertida y accesible.</w:t>
        <w:br/>
        <w:br/>
        <w:t>Bibliografía</w:t>
        <w:br/>
        <w:br/>
        <w:t>APA (American Psychological Association) style:</w:t>
        <w:br/>
        <w:t>Nombre, A. (Año). Título del artículo. Revista o libro en cursiva, volumen (número), página inicial - página final. DOI o URL</w:t>
        <w:br/>
        <w:br/>
        <w:t>Autor. (Fecha de publicación o revisión). Título del artículo. Nombre del sitio web en cursiva. Recuperado de [URL]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