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Cuidado del Medio Ambiente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cuidado-del-medio-ambien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cuidado del medio ambiente es un tema de vital importancia en la actualidad, debido a los múltiples problemas ambientales que enfrentamos como sociedad. Para garantizar un futuro sostenible, es necesario adoptar prácticas y hábitos más amigables con el entorno, reduciendo nuestra huella ecológica y protegiendo los recursos naturales. Este informe tiene como objetivo brindar una visión completa sobre el cuidado del medio ambiente, destacando las principales acciones que podemos llevar a cabo a nivel individual y colectivo.</w:t>
        <w:br/>
        <w:br/>
        <w:t>DESARROLLO</w:t>
        <w:br/>
        <w:br/>
        <w:t>1. Concepto de medio ambiente</w:t>
        <w:br/>
        <w:br/>
        <w:t>El medio ambiente se refiere al conjunto de elementos y factores físicos, químicos, biológicos, sociales y culturales que nos rodean y que influyen en nuestra vida y desarrollo. Incluye los seres vivos, el aire, el agua, el suelo, y los recursos naturales en general.</w:t>
        <w:br/>
        <w:br/>
        <w:t>2. Problemas ambientales</w:t>
        <w:br/>
        <w:br/>
        <w:t>- Cambio climático: el aumento de las emisiones de gases de efecto invernadero está causando un calentamiento global que provoca impactos como el derretimiento de los polos, la acidificación de los océanos y la intensificación de fenómenos climáticos extremos.</w:t>
        <w:br/>
        <w:br/>
        <w:t>- Contaminación del aire: la emisión de gases y partículas tóxicas por actividades humanas como la industria, el transporte y la generación de energía, afecta negativamente la calidad del aire y la salud de las personas.</w:t>
        <w:br/>
        <w:br/>
        <w:t>- Contaminación del agua: el vertido de residuos industriales y domésticos, así como la mala gestión de las aguas residuales, contamina los ríos, lagos y océanos, poniendo en riesgo la fauna y flora acuáticas, así como el suministro de agua potable.</w:t>
        <w:br/>
        <w:br/>
        <w:t>- Pérdida de biodiversidad: la deforestación, el cambio de uso de suelo, la caza furtiva y el tráfico ilegal de especies, son factores que están llevando a la desaparición de numerosas especies vegetales y animales, lo cual afecta el equilibrio de los ecosistemas.</w:t>
        <w:br/>
        <w:br/>
        <w:t>- Generación de residuos: el crecimiento de la población y el consumismo desmedido han incrementado la cantidad de residuos que producimos, muchos de los cuales son difíciles de gestionar adecuadamente, causando impactos negativos en la naturaleza.</w:t>
        <w:br/>
        <w:br/>
        <w:t>3. Acciones para el cuidado del medio ambiente</w:t>
        <w:br/>
        <w:br/>
        <w:t>- Reducción del consumo de energía: podemos ahorrar energía mediante el uso de electrodomésticos eficientes, la iluminación LED, y la reducción del consumo de combustibles fósiles en el transporte.</w:t>
        <w:br/>
        <w:br/>
        <w:t>- Uso eficiente del agua: podemos reducir el consumo de agua instalando dispositivos ahorradores en grifos y duchas, y evitando el desperdicio de este recurso tan valioso.</w:t>
        <w:br/>
        <w:br/>
        <w:t>- Gestión de residuos: es importante separar y reciclar los residuos para evitar su acumulación en vertederos y promover el aprovechamiento de materiales valiosos.</w:t>
        <w:br/>
        <w:br/>
        <w:t>- Fomentar la movilidad sostenible: optar por el transporte público, compartir vehículos o utilizar la bicicleta o caminar, reduce las emisiones de CO2 y mejora la calidad del aire.</w:t>
        <w:br/>
        <w:br/>
        <w:t>- Conservación de la biodiversidad: proteger espacios naturales, promover la reforestación y evitar la caza y tráfico ilegal de especies, contribuye a preservar la diversidad de la vida en nuestro planeta.</w:t>
        <w:br/>
        <w:br/>
        <w:t>- Educación y sensibilización ambiental: es fundamental informarse sobre los problemas ambientales y difundir esta información para concientizar a la sociedad y promover cambios de comportamiento.</w:t>
        <w:br/>
        <w:br/>
        <w:t>CONCLUSIÓN</w:t>
        <w:br/>
        <w:br/>
        <w:t>El cuidado del medio ambiente es una responsabilidad de todos. Mediante la adopción de prácticas sostenibles, podemos contribuir a frenar los problemas ambientales que enfrentamos actualmente. Es fundamental tomar conciencia de los impactos que nuestras acciones tienen en la naturaleza y asumir un compromiso individual y colectivo por proteger y conservar nuestro entorno. Solo a través de la colaboración de todos los actores, podremos garantizar un futuro sostenible para las generaciones venideras.</w:t>
        <w:br/>
        <w:br/>
        <w:t>BIBLIOGRAFÍA</w:t>
        <w:br/>
        <w:br/>
        <w:t>- Agencia de Protección Ambiental de los Estados Unidos (EPA). (s.f.). ¿Qué es el medio ambiente y cómo afecta a la salud humana? Recuperado de https://www.epa.gov/espanol/breve-descripcion-sobre-que-es-el-medio-ambiente-y-como-afecta-la-salud-humana#tab-7</w:t>
        <w:br/>
        <w:br/>
        <w:t>- Naciones Unidas. (s.f.). Objetivo 13: Acción por el clima. Recuperado de https://www.un.org/sustainabledevelopment/es/climate-action/</w:t>
        <w:br/>
        <w:br/>
        <w:t>- Secretaría de Medio Ambiente y Recursos Naturales (SEMARNAT). (s.f.). Informe sobre el medio ambiente y los recursos naturales 2018. Recuperado de https://www.gob.mx/cms/uploads/attachment/file/457228/CASB2018_Web_19042019.pdf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