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Prácticas Pre Profesionales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practicas-pre-profesional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PRÁCTICAS PRE PROFESIONALES</w:t>
        <w:br/>
        <w:br/>
        <w:t>INTRODUCCIÓN</w:t>
        <w:br/>
        <w:t>Las prácticas pre profesionales son una parte esencial de la formación académica de un estudiante. Estas prácticas ofrecen a los estudiantes la oportunidad de aplicar los conocimientos adquiridos en el aula a situaciones de trabajo reales. Además, son una excelente manera de adquirir experiencia laboral y desarrollar habilidades profesionales, lo que puede ser beneficioso a la hora de buscar empleo después de la graduación.</w:t>
        <w:br/>
        <w:br/>
        <w:t>DESARROLLO</w:t>
        <w:br/>
        <w:t>1. Definición de prácticas pre profesionales:</w:t>
        <w:br/>
        <w:t>Las prácticas pre profesionales son un componente curricular que tienen como objetivo principal proporcionar a los estudiantes la oportunidad de aplicar y desarrollar habilidades y conocimientos propios de su futura profesión. Estas prácticas se llevan a cabo en empresas, instituciones o entidades relacionadas con el campo de estudio del estudiante.</w:t>
        <w:br/>
        <w:br/>
        <w:t>2. Objetivos de las prácticas pre profesionales:</w:t>
        <w:br/>
        <w:t>- Complementar la formación teórica adquirida en el aula.</w:t>
        <w:br/>
        <w:t>- Permitir a los estudiantes adquirir experiencia y desarrollar habilidades profesionales.</w:t>
        <w:br/>
        <w:t>- Establecer contacto con el mundo laboral.</w:t>
        <w:br/>
        <w:t>- Facilitar la transición entre la vida estudiantil y profesional.</w:t>
        <w:br/>
        <w:t>- Brindar oportunidades de empleo a los estudiantes destacados durante las prácticas.</w:t>
        <w:br/>
        <w:br/>
        <w:t>3. Beneficios de las prácticas pre profesionales:</w:t>
        <w:br/>
        <w:t>- Adquisición de experiencia laboral relevante.</w:t>
        <w:br/>
        <w:t>- Desarrollo de habilidades y competencias profesionales.</w:t>
        <w:br/>
        <w:t>- Establecimiento de contactos y creación de redes profesionales.</w:t>
        <w:br/>
        <w:t>- Posibilidad de obtener una oferta de empleo después de las prácticas.</w:t>
        <w:br/>
        <w:t>- Mayor empleabilidad y ventaja competitiva en el mercado laboral.</w:t>
        <w:br/>
        <w:br/>
        <w:t>4. Proceso de realización de prácticas pre profesionales:</w:t>
        <w:br/>
        <w:t>- Identificación de empresas u organismos acordes al campo de estudio del estudiante.</w:t>
        <w:br/>
        <w:t>- Elaboración de un currículum vitae y carta de presentación.</w:t>
        <w:br/>
        <w:t>- Presentación de solicitudes de prácticas en las instituciones seleccionadas.</w:t>
        <w:br/>
        <w:t>- Entrevistas con los empleadores para la selección de candidatos.</w:t>
        <w:br/>
        <w:t>- Realización de las prácticas en un período previamente acordado.</w:t>
        <w:br/>
        <w:t>- Evaluación del desempeño del estudiante durante las prácticas.</w:t>
        <w:br/>
        <w:t>- Presentación de informe final y/o elaboración de un proyecto o memoria de prácticas.</w:t>
        <w:br/>
        <w:br/>
        <w:t>CONCLUSIÓN</w:t>
        <w:br/>
        <w:t>Las prácticas pre profesionales son una excelente oportunidad para que los estudiantes adquieran experiencia laboral relevante y desarrollen habilidades profesionales. Estas prácticas les permiten aplicar los conocimientos teóricos adquiridos en el aula a situaciones reales de trabajo. Además, las prácticas pre profesionales favorecen el establecimiento de contactos profesionales y aumentan la empleabilidad de los estudiantes. Por lo tanto, se recomienda que todos los estudiantes realicen prácticas pre profesionales como parte integral de su formación académica.</w:t>
        <w:br/>
        <w:br/>
        <w:t>BIBLIOGRAFÍA</w:t>
        <w:br/>
        <w:t xml:space="preserve">- Salazar Caballero, S. (2017). Prácticas pre profesionales: una aproximación al contexto laboral. Universidad Mayor de San Simón. </w:t>
        <w:br/>
        <w:t>- Castañeda Rodríguez, J. C., Cervantes Bernal, C. M., &amp; Serrano Guzmán, R. C. (2019). Las prácticas pre profesionales en el desarrollo de competencias profesionales en los estudiantes universitarios. Revista Electrónica Sociedad de Educadores y Educadoras de Puerto Rico, 3(2), 50-62.</w:t>
        <w:br/>
        <w:t>- López, D., &amp; Clavijo, A. (2016). Prácticas pre profesionales, un puente entre lo académico y lo laboral. Revista Atlante: Cuadernos de Ciencias Sociales, 35(3), 193-208.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