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Estrategias en los Procesos de Cognición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strategias-en-los-procesos-de-cogni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En el ámbito de la psicología cognitiva, las estrategias en los procesos de cognición son herramientas mentales utilizadas por los individuos para adquirir, procesar, organizar y recordar información. Estas estrategias son fundamentales para optimizar la memoria, la atención, la resolución de problemas y el aprendizaje en general. El conocimiento y la aplicación de diferentes estrategias cognitivas pueden ser de gran utilidad en diversos contextos, como el académico, laboral y personal. En este informe, se explorarán diferentes estrategias cognitivas y su importancia en los procesos de cognición.</w:t>
        <w:br/>
        <w:br/>
        <w:t>Desarrollo</w:t>
        <w:br/>
        <w:br/>
        <w:t>1. Estrategias de atención:</w:t>
        <w:br/>
        <w:br/>
        <w:t>La atención es un proceso fundamental en la cognición, ya que nos permite seleccionar información relevante y filtrar distracciones. Algunas estrategias para mejorar la atención incluyen:</w:t>
        <w:br/>
        <w:br/>
        <w:t>- Enfoque selectivo: consiste en dirigir la atención de manera consciente y selectiva hacia un estímulo específico, ignorando otros estímulos irrelevantes.</w:t>
        <w:br/>
        <w:br/>
        <w:t>- División de la atención: implica la capacidad de prestar atención a múltiples estímulos simultáneamente. Esta estrategia es útil en situaciones que requieren monitorear varias fuentes de información al mismo tiempo.</w:t>
        <w:br/>
        <w:br/>
        <w:t>2. Estrategias de memoria:</w:t>
        <w:br/>
        <w:br/>
        <w:t>La memoria es esencial en la cognición, ya que nos permite almacenar y recuperar información. Algunas estrategias para mejorar la memoria incluyen:</w:t>
        <w:br/>
        <w:br/>
        <w:t>- Repetición: consiste en la repetición continua de la información para fortalecer su memorización. Esta estrategia es útil para aprender conceptos básicos, como vocabulario.</w:t>
        <w:br/>
        <w:br/>
        <w:t>- Organización: implica agrupar información relacionada en categorías o esquemas. Esta estrategia facilita la recuperación de información, ya que la estructura organizada proporciona una guía para recordarla.</w:t>
        <w:br/>
        <w:br/>
        <w:t>- Elaboración: consiste en relacionar nueva información con conocimientos previos. Esta estrategia fomenta una comprensión más profunda y duradera de la información.</w:t>
        <w:br/>
        <w:br/>
        <w:t>3. Estrategias de resolución de problemas:</w:t>
        <w:br/>
        <w:br/>
        <w:t>La resolución de problemas es un aspecto clave de la cognición, ya que nos permite enfrentar desafíos y encontrar soluciones viables. Algunas estrategias para mejorar la resolución de problemas incluyen:</w:t>
        <w:br/>
        <w:br/>
        <w:t>- Enfoque sistemático: consiste en descomponer un problema complejo en pasos más simples y abordar cada paso de manera secuencial.</w:t>
        <w:br/>
        <w:br/>
        <w:t>- Pensamiento lateral: implica pensar de manera no convencional, buscando soluciones fuera de los patrones habituales. Esta estrategia favorece la creatividad y la generación de ideas nuevas.</w:t>
        <w:br/>
        <w:br/>
        <w:t>4. Estrategias de aprendizaje:</w:t>
        <w:br/>
        <w:br/>
        <w:t>El aprendizaje es un proceso esencial en la cognición, ya que nos permite adquirir conocimientos y habilidades. Algunas estrategias para mejorar el aprendizaje incluyen:</w:t>
        <w:br/>
        <w:br/>
        <w:t>- Metacognición: implica la reflexión sobre los propios procesos de pensamiento y aprendizaje. Esta estrategia permite identificar fortalezas y debilidades, y ajustar las estrategias según sea necesario.</w:t>
        <w:br/>
        <w:br/>
        <w:t>- Mapas conceptuales: consisten en representar gráficamente las relaciones entre diferentes conceptos. Esta estrategia facilita la comprensión y la organización de la información.</w:t>
        <w:br/>
        <w:br/>
        <w:t>- Enseñanza recíproca: implica dividir una tarea de aprendizaje en pasos y enseñársela a otra persona. Esta estrategia promueve una comprensión más profunda y una mayor retención de la información.</w:t>
        <w:br/>
        <w:br/>
        <w:t>Conclusión</w:t>
        <w:br/>
        <w:br/>
        <w:t>Las estrategias en los procesos de cognición son herramientas fundamentales para optimizar la atención, la memoria, la resolución de problemas y el aprendizaje. Estas estrategias nos permiten adquirir información de manera más eficiente, procesarla de manera más efectiva y recordarla a largo plazo. Independientemente del contexto en el que nos encontremos, el conocimiento y la aplicación de diferentes estrategias cognitivas pueden ser de gran utilidad para mejorar nuestros procesos de pensamiento. Al aplicar estas estrategias de manera consciente y regular, podemos maximizar nuestro potencial cognitivo y mejorar nuestra capacidad para enfrentar desafíos y alcanzar nuestros objetivos.</w:t>
        <w:br/>
        <w:br/>
        <w:t>Bibliografía</w:t>
        <w:br/>
        <w:br/>
        <w:t>- Anderson, J. R. (1995). Cognitive psychology and its implications. Freeman.</w:t>
        <w:br/>
        <w:br/>
        <w:t>- Baddeley, A. D., Eysenck, M. W., &amp; Anderson, M. C. (2015). Memory. Psychology Press.</w:t>
        <w:br/>
        <w:br/>
        <w:t>- Mayer, R. E. (2008). Learning and instruction. Prentice Hall.</w:t>
        <w:br/>
        <w:br/>
        <w:t>- Sternberg, R. J., &amp; Sternberg, K. (2017). Cognitive psychology. Cengage Learning.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