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Encuestas Realizadas Ejemplo</w:t>
      </w:r>
    </w:p>
    <w:p>
      <w:r>
        <w:t>INTRODUCCIÓN</w:t>
        <w:br/>
        <w:br/>
        <w:t>En el presente informe se detallarán los resultados de un conjunto de encuestas realizadas a una muestra representativa de la población, con el objetivo de obtener información relevante sobre una determinada temática. La encuesta fue diseñada con base en una serie de preguntas previas y se llevó a cabo durante un periodo determinado de tiempo.</w:t>
        <w:br/>
        <w:br/>
        <w:t>DESARROLLO</w:t>
        <w:br/>
        <w:br/>
        <w:t>1. Objetivos de la encuesta</w:t>
        <w:br/>
        <w:t xml:space="preserve">   El objetivo principal de esta encuesta fue recopilar información sobre la opinión y percepción de la población acerca del uso de energías renovables. Asimismo, se buscó determinar el grado de conocimiento que se tiene sobre este tema y recabar datos demográficos para realizar un análisis más completo de los resultados.</w:t>
        <w:br/>
        <w:br/>
        <w:t>2. Diseño de la encuesta</w:t>
        <w:br/>
        <w:t xml:space="preserve">   La encuesta constó de tres secciones principales: datos demográficos, conocimientos sobre energías renovables y opiniones personales. Se eligieron preguntas cerradas y abiertas para poder obtener respuestas cuantitativas y cualitativas.</w:t>
        <w:br/>
        <w:br/>
        <w:t>3. Muestra representativa</w:t>
        <w:br/>
        <w:t xml:space="preserve">   La muestra utilizada fue seleccionada aleatoriamente y aseguró la representatividad de la población objetivo. Se tuvo en cuenta variables demográficas como edad, género y ubicación geográfica para obtener una muestra equilibrada.</w:t>
        <w:br/>
        <w:br/>
        <w:t>4. Resultados</w:t>
        <w:br/>
        <w:t xml:space="preserve">   A continuación, se presentan algunos de los resultados más relevantes obtenidos a partir del análisis de las respuestas:</w:t>
        <w:br/>
        <w:br/>
        <w:t xml:space="preserve">   a) Conocimiento sobre energías renovables:</w:t>
        <w:br/>
        <w:t xml:space="preserve">      - El 65% de los encuestados afirmó tener conocimiento sobre el uso de energías renovables.</w:t>
        <w:br/>
        <w:t xml:space="preserve">      - El 45% de las personas identificó correctamente qué fuentes energéticas son consideradas renovables.</w:t>
        <w:br/>
        <w:br/>
        <w:t xml:space="preserve">   b) Opiniones sobre energías renovables:</w:t>
        <w:br/>
        <w:t xml:space="preserve">      - El 80% de los encuestados considera que el uso de energías renovables es importante para combatir el cambio climático.</w:t>
        <w:br/>
        <w:t xml:space="preserve">      - El 60% de las personas piensa que su país debería invertir más en el desarrollo de energías renovables.</w:t>
        <w:br/>
        <w:br/>
        <w:t xml:space="preserve">   c) Datos demográficos:</w:t>
        <w:br/>
        <w:t xml:space="preserve">      - El 55% de los encuestados se ubicó en el rango de edad entre 25 y 40 años.</w:t>
        <w:br/>
        <w:t xml:space="preserve">      - El 48% de los participantes fueron mujeres.</w:t>
        <w:br/>
        <w:br/>
        <w:t>CONCLUSIÓN</w:t>
        <w:br/>
        <w:br/>
        <w:t>A partir de los resultados obtenidos, se puede concluir que existe un nivel considerable de conocimiento sobre el uso de energías renovables, aunque aún queda un porcentaje significativo de la población que desconoce aspectos fundamentales sobre este tema. Asimismo, se evidencia una tendencia mayoritaria hacia una opinión favorable sobre la importancia y la necesidad de invertir en energías renovables. Estos resultados sugieren la necesidad de seguir difundiendo información sobre este tema y promover la inversión en fuentes de energía sostenibles.</w:t>
        <w:br/>
        <w:br/>
        <w:t>BIBLIOGRAFÍA</w:t>
        <w:br/>
        <w:br/>
        <w:t>- APA (2021): Guía breve de estilo APA. Recuperado de: [URL].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