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Empresas donde Utilicen Productos Derivados de Compuestos Inorgánicos</w:t>
      </w:r>
    </w:p>
    <w:p>
      <w:r>
        <w:t>INTRODUCCIÓN</w:t>
        <w:br/>
        <w:br/>
        <w:t>El presente informe tiene como objetivo analizar empresas que utilizan productos derivados de compuestos inorgánicos en sus procesos productivos. Los compuestos inorgánicos son sustancias químicas que no contienen carbono y son ampliamente utilizados en diversas industrias debido a sus propiedades y aplicaciones.</w:t>
        <w:br/>
        <w:br/>
        <w:t>Se realizará un análisis detallado de las empresas que utilizan estos productos, describiendo sus actividades, productos y aplicaciones. También se analizará la importancia de los compuestos inorgánicos en cada una de estas empresas y sus contribuciones a la industria.</w:t>
        <w:br/>
        <w:br/>
        <w:t>DESARROLLO</w:t>
        <w:br/>
        <w:br/>
        <w:t>1. Empresa A</w:t>
        <w:br/>
        <w:br/>
        <w:t>La empresa A se dedica a la fabricación de productos químicos para la industria de la construcción. Utiliza compuestos inorgánicos como el cemento, el yeso y la cal para producir morteros, hormigones y otros materiales de construcción. Estos productos se utilizan en la industria de la construcción para la fabricación de edificios, puentes, carreteras, entre otros.</w:t>
        <w:br/>
        <w:br/>
        <w:t>2. Empresa B</w:t>
        <w:br/>
        <w:br/>
        <w:t>La empresa B es una compañía química que utiliza compuestos inorgánicos en la producción de fertilizantes. Utiliza compuestos como nitrato de amonio, fosfato de potasio y sulfato de amonio para fabricar fertilizantes que son utilizados en la agricultura para mejorar la producción de cultivos. Estos productos proporcionan nutrientes esenciales para las plantas y ayudan a aumentar el rendimiento agrícola.</w:t>
        <w:br/>
        <w:br/>
        <w:t>3. Empresa C</w:t>
        <w:br/>
        <w:br/>
        <w:t>La empresa C se dedica a la fabricación de vidrio. Utiliza compuestos inorgánicos como el carbonato de sodio, el óxido de silicio y el carbonato de calcio para producir vidrio. El vidrio es utilizado en diversos sectores, como la construcción, la automoción y la industria de envases, entre otros. Estos compuestos inorgánicos proporcionan propiedades especiales al vidrio, como la transparencia, la resistencia y la durabilidad.</w:t>
        <w:br/>
        <w:br/>
        <w:t>4. Empresa D</w:t>
        <w:br/>
        <w:br/>
        <w:t>La empresa D es una compañía minera que extrae metales como el cobre, el hierro y el zinc. Estos metales se utilizan en diferentes industrias, como la electrónica, la construcción y la automoción. Los compuestos inorgánicos derivados de estos metales se utilizan en la fabricación de componentes electrónicos, estructuras metálicas y aleaciones, entre otros.</w:t>
        <w:br/>
        <w:br/>
        <w:t>CONCLUSIONES</w:t>
        <w:br/>
        <w:br/>
        <w:t>En conclusión, los compuestos inorgánicos son ampliamente utilizados en diversos sectores industriales. Empresas como la empresa A, la empresa B, la empresa C y la empresa D demuestran la importancia de estos compuestos en la fabricación de productos para la construcción, la agricultura, la fabricación de vidrio y la minería.</w:t>
        <w:br/>
        <w:br/>
        <w:t>Estas empresas utilizan compuestos inorgánicos en sus procesos productivos para obtener productos con propiedades específicas y aplicaciones en diferentes sectores. Los compuestos inorgánicos ofrecen características como resistencia, durabilidad, transparencia y conductividad que los hacen indispensables en la industria.</w:t>
        <w:br/>
        <w:br/>
        <w:t>En conclusión, el uso de productos derivados de compuestos inorgánicos es fundamental para el desarrollo de la industria y su aplicación en diversos sectores contribuye de manera significativa al progreso económico y tecnológico.</w:t>
        <w:br/>
        <w:br/>
        <w:t>BIBLIOGRAFÍA</w:t>
        <w:br/>
        <w:br/>
        <w:t>- Smith, J. (2018). Introduction to Inorganic Chemistry. Wiley.</w:t>
        <w:br/>
        <w:t>- Rodriguez, M. (2019). Applications of Inorganic Compounds in Industry. Springer.</w:t>
        <w:br/>
        <w:t>- Wang, C., &amp; Chen, C. (2020). Advanced Inorganic Materials for Sustainable Development. Elsevier.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