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Desarrollo Humano Bolivia</w:t>
      </w:r>
    </w:p>
    <w:p>
      <w:r>
        <w:t>Informe sobre Desarrollo Humano Bolivia</w:t>
        <w:br/>
        <w:br/>
        <w:t>Introducción</w:t>
        <w:br/>
        <w:br/>
        <w:t>El desarrollo humano es un concepto ampliamente utilizado para medir y evaluar el bienestar de las personas en diferentes países. Se basa en la idea de que el desarrollo no se limita únicamente al crecimiento económico, sino que también incluye aspectos como la educación, la salud, la igualdad de género, la seguridad alimentaria y la participación ciudadana. Bolivia es uno de los países de América Latina que ha experimentado un aumento significativo en su índice de desarrollo humano en las últimas décadas. En este informe, se analizará el desarrollo humano en Bolivia, sus logros, desafíos y perspectivas futuras.</w:t>
        <w:br/>
        <w:br/>
        <w:t>Desarrollo</w:t>
        <w:br/>
        <w:br/>
        <w:t>El índice de desarrollo humano (IDH) es una medida compuesta que combina indicadores de salud, educación y nivel de vida. Según el Informe de Desarrollo Humano de las Naciones Unidas, el IDH de Bolivia ha aumentado de manera constante en los últimos años. En 1990, el IDH de Bolivia era de 0,510, mientras que en 2019 había aumentado a 0,718, lo que indica una mejora significativa en el bienestar de la población.</w:t>
        <w:br/>
        <w:br/>
        <w:t>Uno de los aspectos más destacados del desarrollo humano en Bolivia es el avance en la educación. El país ha logrado ampliar el acceso a la educación primaria y secundaria, reducir la tasa de analfabetismo y mejorar la calidad de la educación. Según el Programa de Naciones Unidas para el Desarrollo (PNUD), en 2019, el 94,3% de los niños en edad de cursar la educación primaria estaban matriculados en la escuela. Además, la tasa de alfabetización ha aumentado del 80,9% en 2001 al 95,7% en 2018.</w:t>
        <w:br/>
        <w:br/>
        <w:t>Otro aspecto crucial del desarrollo humano en Bolivia es la mejora en la salud de la población. Según datos del Banco Mundial, la esperanza de vida al nacer en Bolivia ha aumentado de 57,1 años en 1990 a 71,7 años en 2019. Además, la tasa de mortalidad infantil ha disminuido significativamente, pasando de 67,4 muertes por cada 1.000 nacidos vivos en 1990 a 22,3 muertes por cada 1.000 nacidos vivos en 2019. Estos avances se deben en gran parte a las políticas de inversión en salud pública y a la expansión de los servicios de atención médica.</w:t>
        <w:br/>
        <w:br/>
        <w:t>Sin embargo, a pesar de estos logros, Bolivia todavía enfrenta importantes desafíos en términos de desarrollo humano. Uno de ellos es la desigualdad de ingresos y la pobreza. Según el Banco Mundial, el 27,7% de la población de Bolivia vivía por debajo del umbral de pobreza en 2018. Además, existe una marcada desigualdad entre áreas urbanas y rurales, donde la pobreza es más prevalente. Otro desafío importante es la violencia de género y la discriminación contra las mujeres. Aunque se han implementado políticas para promover la igualdad de género, todavía persisten altos niveles de violencia y la participación de las mujeres en la toma de decisiones sigue siendo limitada.</w:t>
        <w:br/>
        <w:br/>
        <w:t>Conclusiones</w:t>
        <w:br/>
        <w:br/>
        <w:t>En conclusión, el desarrollo humano en Bolivia ha experimentado avances significativos en las últimas décadas, especialmente en los aspectos de educación y salud. Sin embargo, aún existen desafíos importantes en términos de desigualdad de ingresos, pobreza y violencia de género. Para seguir avanzando en el desarrollo humano, es fundamental implementar políticas que promuevan la inclusión social, la reducción de la pobreza y la igualdad de género. Además, es necesario fortalecer la infraestructura y los servicios básicos en áreas rurales para garantizar que todas las personas tengan acceso a las mismas oportunidades.</w:t>
        <w:br/>
        <w:br/>
        <w:t>Bibliografía</w:t>
        <w:br/>
        <w:br/>
        <w:t>Banco Mundial. (2020). The World Bank In Bolivia. Recuperado de: https://www.worldbank.org/en/country/bolivia/overview</w:t>
        <w:br/>
        <w:br/>
        <w:t>Programa de Naciones Unidas para el Desarrollo. (2020). Informe de Desarrollo Humano. Recuperado de: http://hdr.undp.org/en/indicators/137506</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