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Enfermedades de Transmisión Sexual</w:t>
      </w:r>
    </w:p>
    <w:p>
      <w:r>
        <w:t>INFORME SOBRE ENFERMEDADES DE TRANSMISIÓN SEXUAL</w:t>
        <w:br/>
        <w:br/>
        <w:t>Introducción:</w:t>
        <w:br/>
        <w:br/>
        <w:t>Las Enfermedades de Transmisión Sexual (ETS) son un conjunto de infecciones y enfermedades causadas por bacterias, virus y otros microorganismos que se transmiten principalmente a través de las relaciones sexuales. Estas enfermedades representan un problema de salud pública a nivel mundial, ya que afectan a millones de personas cada año. Es esencial el conocimiento y la prevención de estas enfermedades para evitar su propagación y minimizar sus efectos en la salud.</w:t>
        <w:br/>
        <w:br/>
        <w:t>Desarrollo:</w:t>
        <w:br/>
        <w:br/>
        <w:t>Las enfermedades de transmisión sexual pueden clasificarse en dos categorías principales: las bacterianas y las virales.</w:t>
        <w:br/>
        <w:br/>
        <w:t>1. Enfermedades de transmisión sexual bacterianas:</w:t>
        <w:br/>
        <w:br/>
        <w:t>- Sífilis: es causada por la bacteria Treponema pallidum y se transmite principalmente a través de relaciones sexuales sin protección. Esta enfermedad puede tener diferentes etapas y afectar a varios órganos del cuerpo.</w:t>
        <w:br/>
        <w:br/>
        <w:t>- Gonorrea: causada por la bacteria Neisseria gonorrhoeae, es una infección que afecta principalmente a las membranas mucosas de los órganos genitales, el recto y la garganta. La gonorrea puede causar complicaciones graves si no se trata adecuadamente.</w:t>
        <w:br/>
        <w:br/>
        <w:t>- Clamidia: causada por la bacteria Chlamydia trachomatis, es una infección comúnmente asintomática que puede afectar tanto a hombres como a mujeres. La clamidia puede causar complicaciones graves en el sistema reproductivo si no se trata a tiempo.</w:t>
        <w:br/>
        <w:br/>
        <w:t>2. Enfermedades de transmisión sexual virales:</w:t>
        <w:br/>
        <w:br/>
        <w:t>- Virus del papiloma humano (VPH): es una infección viral común que se transmite a través del contacto piel con piel, especialmente durante las relaciones sexuales. Algunas cepas de VPH pueden causar verrugas genitales y aumentar el riesgo de desarrollar cáncer cervical, anal, vulvar y vaginal.</w:t>
        <w:br/>
        <w:br/>
        <w:t>- Virus de la inmunodeficiencia humana (VIH): es la causa del síndrome de inmunodeficiencia adquirida (SIDA). Se transmite principalmente a través del contacto sexual sin protección, el uso compartido de agujas contaminadas y de madre a hijo durante el embarazo, el parto o la lactancia materna.</w:t>
        <w:br/>
        <w:br/>
        <w:t>- Herpes genital: causado por el virus del herpes simple (VHS), es una infección crónica que causa llagas dolorosas en los genitales o en el área anal. El herpes genital puede transmitirse a través del contacto piel con piel durante las relaciones sexuales.</w:t>
        <w:br/>
        <w:br/>
        <w:t>Conclusiones:</w:t>
        <w:br/>
        <w:br/>
        <w:t>Las enfermedades de transmisión sexual representan un desafío para la salud pública en todo el mundo. Para prevenir su transmisión y minimizar sus efectos, es fundamental promover la educación sexual y fomentar el uso adecuado de métodos de barrera como el condón en todas las relaciones sexuales. Además, es esencial realizar pruebas regulares de detección y recibir tratamiento adecuado en caso de infección. La prevención y el tratamiento oportuno son clave para evitar complicaciones graves y reducir la propagación de estas enfermedades.</w:t>
        <w:br/>
        <w:br/>
        <w:t>Bibliografía:</w:t>
        <w:br/>
        <w:br/>
        <w:t>- Centers for Disease Control and Prevention (CDC). (2021). STDs Home. Recuperado de https://www.cdc.gov/std/default.htm</w:t>
        <w:br/>
        <w:t>- Mayo Clinic. (2021). Sexually transmitted diseases (STDs). Recuperado de https://www.mayoclinic.org/diseases-conditions/sexually-transmitted-diseases-stds/symptoms-causes/syc-20351240</w:t>
        <w:br/>
        <w:t>- Organización Mundial de la Salud (OMS). (2021). Enfermedades de transmisión sexual. Recuperado de https://www.who.int/es/news-room/fact-sheets/detail/sexually-transmitted-infections-(stis)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