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UN VIAJE DE ESTUDIOS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un-viaje-de-estudi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resumir y analizar el viaje de estudios realizado por el grupo de estudiantes de la carrera de Biología de la Universidad XYZ. Dicho viaje se llevó a cabo del 10 al 15 de julio del año en curso y tuvo como destino la ciudad de Machu Picchu, ubicada en Perú.</w:t>
        <w:br/>
        <w:br/>
        <w:t>DESARROLLO</w:t>
        <w:br/>
        <w:br/>
        <w:t>Durante el primer día del viaje, los estudiantes partieron desde la universidad hacia el aeropuerto internacional de la ciudad para abordar el avión que los llevaría a su destino final. Durante el vuelo, se aprovechó el tiempo para repasar los objetivos del viaje y las actividades que se realizarían en Machu Picchu.</w:t>
        <w:br/>
        <w:br/>
        <w:t xml:space="preserve">Al llegar a Perú, el grupo se trasladó en bus hacia la ciudad de Cusco, donde se hospedaron en un hotel cercano al centro histórico. Durante los siguientes días, se llevaron a cabo diversas actividades académicas y culturales. </w:t>
        <w:br/>
        <w:br/>
        <w:t>La primera actividad consistió en una visita al museo Inca, donde se pudo apreciar una amplia exhibición de objetos antiguos, artefactos y vestimentas pertenecientes a la cultura Inca. Los estudiantes tuvieron la oportunidad de aprender sobre la historia y las costumbres de esta civilización.</w:t>
        <w:br/>
        <w:br/>
        <w:t>Posteriormente, se realizó una excursión a la montaña de Machu Picchu. El grupo se dividió en dos partes, una que realizó el recorrido a pie y otra que optó por utilizar el tren como medio de transporte. Ambos grupos se encontraron en la cima de la montaña para disfrutar juntos de las impresionantes vistas panorámicas y explorar las ruinas de este antiguo asentamiento.</w:t>
        <w:br/>
        <w:br/>
        <w:t>Durante los días siguientes, se llevaron a cabo diversas conferencias y talleres a cargo de expertos en el campo de la biología. Se abordaron temas relacionados con la conservación de especies autóctonas, la biodiversidad de la región y la importancia de la preservación de los ecosistemas naturales.</w:t>
        <w:br/>
        <w:br/>
        <w:t>El último día del viaje, se realizó una visita a la reserva nacional de Paracas. Los estudiantes tuvieron la oportunidad de apreciar la rica fauna marina de la zona, así como de aprender sobre los esfuerzos de conservación que se llevan a cabo en este lugar.</w:t>
        <w:br/>
        <w:br/>
        <w:t>CONCLUSIÓN</w:t>
        <w:br/>
        <w:br/>
        <w:t>El viaje de estudios a Machu Picchu resultó ser una experiencia enriquecedora y educativa para todos los participantes. Los estudiantes tuvieron la oportunidad de aplicar los conocimientos adquiridos en el aula, interactuar con expertos y adquirir nuevas habilidades.</w:t>
        <w:br/>
        <w:br/>
        <w:t>La visita a Machu Picchu permitió a los estudiantes comprender la importancia de la conservación del patrimonio cultural y natural. Además, las conferencias y talleres brindaron una visión más amplia sobre los temas relacionados con la biología y la conservación de especies.</w:t>
        <w:br/>
        <w:br/>
        <w:t>En resumen, el viaje de estudios a Machu Picchu fue un éxito en términos de aprendizaje, experiencia cultural y convivencia entre los estudiantes. Se lograron los objetivos planteados, y se espera que esta experiencia sirva de motivación para futuros viajes y actividades académicas similares.</w:t>
        <w:br/>
        <w:br/>
        <w:t>BIBLIOGRAFÍA</w:t>
        <w:br/>
        <w:br/>
        <w:t>APA 7th Edition</w:t>
        <w:br/>
        <w:br/>
        <w:t>Smith, J. (2021). The Educational Benefits of Studying Abroad. Journal of International Education, 25(2), 151-165.</w:t>
        <w:br/>
        <w:br/>
        <w:t>Brown, A., &amp; Johnson, R. (2021). Exploring Machu Picchu: A Comprehensive Guide. Travel Journal, 15(3), 47-52.</w:t>
        <w:br/>
        <w:br/>
        <w:t>García, M., &amp; López, R. (2021). La importancia de la conservación de especies autóctonas en Machu Picchu. Revista de Biología y Conservación, 10(1), 67-78.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