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UN TRABAJO REALIZADO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un-trabajo-realiz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En el presente informe se detallará el trabajo realizado durante el período comprendido entre el X de mes de AAAA y el Y de mes de BBBB, en el proyecto denominado "XXXXXXXXX". El objetivo principal de este proyecto fue XXXXXXXXXXXXX.</w:t>
        <w:br/>
        <w:br/>
        <w:t>Desarrollo</w:t>
        <w:br/>
        <w:br/>
        <w:t>El proyecto "XXXXXXXXX" fue llevado a cabo por un equipo multidisciplinario conformado por especialistas en XXXXXXXXXXXX. Durante el desarrollo del proyecto se siguieron las siguientes etapas:</w:t>
        <w:br/>
        <w:br/>
        <w:t>1. Etapa de planificación:</w:t>
        <w:br/>
        <w:t>En esta etapa se estableció el alcance y los objetivos del proyecto, se elaboró un cronograma de actividades y se asignaron los recursos necesarios. También se identificaron los posibles riesgos y se diseñaron estrategias para mitigarlos.</w:t>
        <w:br/>
        <w:br/>
        <w:t>2. Etapa de investigación:</w:t>
        <w:br/>
        <w:t>Se llevó a cabo una exhaustiva revisión bibliográfica sobre el tema XXXXXXXXXX y se recolectó información relevante para el desarrollo del proyecto. Además, se realizaron entrevistas y encuestas a expertos en la materia.</w:t>
        <w:br/>
        <w:br/>
        <w:t>3. Etapa de diseño:</w:t>
        <w:br/>
        <w:t>En esta etapa se diseñaron los dispositivos y herramientas necesarios para llevar a cabo las tareas específicas del proyecto. Se elaboraron prototipos y se realizaron pruebas para evaluar su funcionalidad.</w:t>
        <w:br/>
        <w:br/>
        <w:t>4. Etapa de implementación:</w:t>
        <w:br/>
        <w:t>Se llevó a cabo la construcción y montaje de todos los componentes del proyecto. Se realizaron pruebas y ajustes para garantizar el correcto funcionamiento de los dispositivos.</w:t>
        <w:br/>
        <w:br/>
        <w:t>5. Etapa de evaluación:</w:t>
        <w:br/>
        <w:t>Se realizaron pruebas y mediciones para evaluar el desempeño del proyecto. Se compararon los resultados obtenidos con los objetivos establecidos previamente.</w:t>
        <w:br/>
        <w:br/>
        <w:t>Conclusiones</w:t>
        <w:br/>
        <w:br/>
        <w:t>En base al trabajo realizado en el proyecto "XXXXXXXXX", se pueden obtener las siguientes conclusiones:</w:t>
        <w:br/>
        <w:br/>
        <w:t>1. Se logró cumplir con los objetivos establecidos al inicio del proyecto.</w:t>
        <w:br/>
        <w:br/>
        <w:t>2. Los dispositivos diseñados y construidos demostraron ser eficientes y funcionales en las pruebas realizadas.</w:t>
        <w:br/>
        <w:br/>
        <w:t>3. El proyecto contribuyó al avance del conocimiento en el campo de XXXXXXXXXXXX y podría ser utilizado como base para futuras investigaciones en el área.</w:t>
        <w:br/>
        <w:br/>
        <w:t>4. Se identificaron y tomaron medidas para mitigar los riesgos asociados al proyecto, lo que contribuyó a su éxito.</w:t>
        <w:br/>
        <w:br/>
        <w:t>Bibliografía</w:t>
        <w:br/>
        <w:br/>
        <w:t>- Apellido, N. (AA). Título del libro. Ciudad: Editorial.</w:t>
        <w:br/>
        <w:t>- Apellido, N. y Apellido, N. (BB). "Título del artículo". Revista, volumen (número), páginas.</w:t>
        <w:br/>
        <w:t>- Apellido, N. (CC, DD de mes de AAAA). Título de la conferencia. Conferencia llevada a cabo en Ciudad, País.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