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TRABAJO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trabaj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t>El presente informe tiene como objetivo analizar y proporcionar información detallada sobre el trabajo, abordando diferentes aspectos relacionados con este tema, como su definición, importancia, tipos de trabajo, regulaciones laborales y tendencias actuales.</w:t>
        <w:br/>
        <w:br/>
        <w:t>DESARROLLO</w:t>
        <w:br/>
        <w:t>1. Definición de trabajo:</w:t>
        <w:br/>
        <w:t>El trabajo se refiere a la actividad realizada por una persona a cambio de una remuneración, con el propósito de satisfacer sus necesidades básicas y contribuir al desarrollo económico de una sociedad. El trabajo implica la utilización de habilidades, conocimientos y esfuerzo físico o intelectual.</w:t>
        <w:br/>
        <w:br/>
        <w:t>2. Importancia del trabajo:</w:t>
        <w:br/>
        <w:t>El trabajo es fundamental para el crecimiento y desarrollo de una sociedad, ya que impulsa la generación de riqueza, la creación de empleo y el progreso económico. Además, proporciona a las personas la posibilidad de desarrollar sus capacidades, sentirse realizadas y obtener una fuente de ingresos para cubrir sus necesidades y las de sus familias.</w:t>
        <w:br/>
        <w:br/>
        <w:t>3. Tipos de trabajo:</w:t>
        <w:br/>
        <w:t>Existen diferentes tipos de trabajo, que se pueden clasificar en función de diversos criterios, como la forma de remuneración, el nivel de especialización requerido o el sector de actividad. Algunos de los principales tipos de trabajo son:</w:t>
        <w:br/>
        <w:br/>
        <w:t xml:space="preserve">   a) Trabajo asalariado: Es aquel en el que una persona realiza una actividad laboral a cambio de un salario fijo. El trabajador es empleado por una empresa o empleador, quien le paga por la realización de tareas específicas. </w:t>
        <w:br/>
        <w:br/>
        <w:t xml:space="preserve">   b) Trabajo autónomo: Se refiere a la actividad realizada por una persona de manera independiente, sin estar vinculada a una empresa o empleador. El trabajador autónomo es dueño de su propio negocio y asume la responsabilidad total sobre sus decisiones y resultados económicos.</w:t>
        <w:br/>
        <w:br/>
        <w:t xml:space="preserve">   c) Trabajo por cuenta propia: Es similar al trabajo autónomo, pero en este caso el individuo trabaja en nombre propio, pero depende de uno o varios clientes. El trabajador por cuenta propia puede desarrollar una actividad profesional o comercial.</w:t>
        <w:br/>
        <w:br/>
        <w:t xml:space="preserve">   d) Trabajo temporal: Se caracteriza por tener una duración limitada en el tiempo, generalmente vinculada a una necesidad específica de la empresa o empleador. Los trabajadores temporales son contratados para cubrir una demanda puntual o para suplir ausencias temporales de personal.</w:t>
        <w:br/>
        <w:br/>
        <w:t xml:space="preserve">   e) Trabajo informal: Hace referencia a aquellas actividades laborales que se realizan al margen de la legislación laboral y no cuentan con la protección social correspondiente. El trabajo informal se caracteriza por su precariedad y falta de derechos laborales.</w:t>
        <w:br/>
        <w:br/>
        <w:t>4. Regulaciones laborales:</w:t>
        <w:br/>
        <w:t>La mayoría de los países cuentan con legislaciones laborales que establecen los derechos y obligaciones tanto de los trabajadores como de los empleadores. Estas regulaciones buscan garantizar condiciones laborales justas, seguras y equitativas. Algunos de los aspectos regulados por la legislación laboral incluyen:</w:t>
        <w:br/>
        <w:br/>
        <w:t xml:space="preserve">   a) Jornada laboral: La duración máxima de la jornada de trabajo y el pago de horas extras.</w:t>
        <w:br/>
        <w:br/>
        <w:t xml:space="preserve">   b) Remuneración: El salario mínimo, las prestaciones sociales y el cálculo de los salarios.</w:t>
        <w:br/>
        <w:br/>
        <w:t xml:space="preserve">   c) Seguridad y salud ocupacional: Las condiciones de seguridad en el trabajo y la protección de la salud de los trabajadores.</w:t>
        <w:br/>
        <w:br/>
        <w:t xml:space="preserve">   d) Derechos laborales: La protección contra la discriminación, el derecho a la libertad sindical y la negociación colectiva.</w:t>
        <w:br/>
        <w:br/>
        <w:t xml:space="preserve">   e) Despido y indemnización: Las condiciones y causas de despido, así como el pago de una indemnización en caso de despido injustificado.</w:t>
        <w:br/>
        <w:br/>
        <w:t>5. Tendencias actuales en el trabajo:</w:t>
        <w:br/>
        <w:t>El mundo laboral está en constante evolución y surge nuevas tendencias que están transformando la forma en que se trabaja. Algunas de estas tendencias son:</w:t>
        <w:br/>
        <w:br/>
        <w:t xml:space="preserve">   a) Trabajo remoto o teletrabajo: Cada vez más empresas están adoptando el trabajo remoto como una forma de aumentar la flexibilidad laboral y reducir los costos de infraestructura. Esta modalidad permite a los empleados trabajar desde su hogar u otro lugar fuera de la oficina.</w:t>
        <w:br/>
        <w:br/>
        <w:t xml:space="preserve">   b) Trabajo por proyectos: En lugar de contratar empleados permanentes, algunas empresas optan por contratar trabajadores por proyectos específicos. Esto les permite adaptarse a las demandas cambiantes del mercado y reducir costos a largo plazo.</w:t>
        <w:br/>
        <w:br/>
        <w:t xml:space="preserve">   c) Economía colaborativa: La economía colaborativa se basa en la colaboración entre individuos para compartir recursos y servicios. Plataformas como Uber o Airbnb son ejemplos de este tipo de trabajo, donde las personas utilizan sus activos (automóviles, viviendas) para generar ingresos adicionales.</w:t>
        <w:br/>
        <w:br/>
        <w:t xml:space="preserve">   d) Automatización y tecnología: La automatización y el avance tecnológico están alterando la forma en que se realiza el trabajo. Muchas tareas repetitivas están siendo reemplazadas por máquinas o programas informáticos, mientras que surgen nuevas oportunidades relacionadas con la tecnología.</w:t>
        <w:br/>
        <w:br/>
        <w:t>CONCLUSIÓN</w:t>
        <w:br/>
        <w:t>El trabajo es una actividad esencial en nuestras vidas, ya que nos permite desarrollarnos como individuos, satisfacer nuestras necesidades y contribuir al desarrollo de la sociedad. Existen diferentes tipos de trabajo y cada uno tiene sus propias características y regulaciones. Además, el mundo laboral está en constante evolución, adaptándose a las nuevas tendencias y tecnologías. Es fundamental contar con una regulación laboral adecuada para asegurar condiciones laborales justas y proteger los derechos de los trabajadores.</w:t>
        <w:br/>
        <w:br/>
        <w:t>BIBLIOGRAFÍA</w:t>
        <w:br/>
        <w:t>- Robbins, S. P., &amp; Judge, T. A. (2019). Comportamiento organizacional. Pearson Educación.</w:t>
        <w:br/>
        <w:t>- Martínez, G. M., &amp; Rodríguez, C. F. (2010). Manual de derecho laboral y seguridad social. McGraw-Hill.</w:t>
        <w:br/>
        <w:t>- Sennett, R. (2018). El artesano. Debate Editorial.</w:t>
        <w:br/>
        <w:t>- Organización Internacional del Trabajo. (2021). [en línea]. Recuperado de https://www.ilo.org/global/lang--es/index.htm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