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REDES SOCIALES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redes-social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INFORME SOBRE REDES SOCIALES</w:t>
        <w:br/>
        <w:br/>
        <w:t>INTRODUCCIÓN</w:t>
        <w:br/>
        <w:br/>
        <w:t>Las redes sociales se han convertido en una parte fundamental de la vida cotidiana de millones de personas en todo el mundo. Desde su aparición a mediados de la década de 2000, estas plataformas han revolucionado la manera en que nos comunicamos, compartimos información y nos relacionamos con los demás. En este informe, se analizarán diferentes aspectos relacionados con las redes sociales, explorando su origen, evolución, impacto en la sociedad y algunos desafíos que enfrentan actualmente. Además, se presentarán datos estadísticos relevantes y se discutirá sobre el uso responsable de estas plataformas.</w:t>
        <w:br/>
        <w:br/>
        <w:t>DESARROLLO</w:t>
        <w:br/>
        <w:br/>
        <w:t>Origen y evolución de las redes sociales</w:t>
        <w:br/>
        <w:br/>
        <w:t>Las redes sociales modernas tienen sus raíces en comunidades en línea como SixDegrees.com, Friendster y MySpace. Estas primeras plataformas permitieron a los usuarios crear perfiles, conectarse con amigos y compartir contenido en línea. Sin embargo, fue con la llegada de Facebook en 2004 cuando las redes sociales comenzaron a ganar popularidad masiva. Desde entonces, han surgido numerosas plataformas, como Twitter, Instagram, LinkedIn y Snapchat, cada una con características únicas y audiencias específicas.</w:t>
        <w:br/>
        <w:br/>
        <w:t>Rol y relevancia de las redes sociales en la sociedad</w:t>
        <w:br/>
        <w:br/>
        <w:t>Las redes sociales han transformado la forma en que nos comunicamos y compartimos información. Han permitido que personas de todo el mundo se conecten entre sí y accedan a una variedad de contenidos de forma instantánea. Las redes sociales han facilitado la difusión de noticias, eventos y causas sociales, y han dado voz a individuos y colectivos que de otra manera no tendrían la misma visibilidad.</w:t>
        <w:br/>
        <w:br/>
        <w:t>Impacto positivo de las redes sociales</w:t>
        <w:br/>
        <w:br/>
        <w:t>Las redes sociales han demostrado tener numerosos impactos positivos en la sociedad. Permiten a las personas mantenerse conectadas con amigos y familiares, especialmente en situaciones de distanciamiento físico, como durante la pandemia del COVID-19. También han facilitado la creación y promoción de negocios y marcas personales, generando oportunidades económicas para muchos emprendedores. Además, las redes sociales han sido una herramienta poderosa para el activismo y la defensa de los derechos humanos.</w:t>
        <w:br/>
        <w:br/>
        <w:t>Desafíos y aspectos negativos de las redes sociales</w:t>
        <w:br/>
        <w:br/>
        <w:t>Aunque las redes sociales han traído consigo beneficios significativos, también han planteado desafíos y aspectos negativos. Uno de los principales problemas es la difusión de noticias falsas y desinformación, lo que puede afectar la opinión pública y socavar la democracia. Además, el uso excesivo de las redes sociales puede tener efectos perjudiciales en la salud mental, como ansiedad, depresión y baja autoestima. También se han registrado casos de acoso y ciberbullying en estas plataformas.</w:t>
        <w:br/>
        <w:br/>
        <w:t>Uso responsable de las redes sociales</w:t>
        <w:br/>
        <w:br/>
        <w:t>Es fundamental promover el uso responsable de las redes sociales. Esto implica ser consciente de los riesgos y desafíos asociados con estas plataformas y tomar medidas para proteger la privacidad y seguridad personal. También implica ser crítico con la información que se encuentra en las redes sociales y verificar su veracidad antes de compartirla. Además, se recomienda establecer límites en el tiempo que se pasa en estas plataformas y fomentar interacciones positivas y respetuosas en línea.</w:t>
        <w:br/>
        <w:br/>
        <w:t>CONCLUSIÓN</w:t>
        <w:br/>
        <w:br/>
        <w:t>Las redes sociales han transformado la manera en que nos comunicamos y nos relacionamos con los demás. Han tenido un impacto significativo en la sociedad, permitiendo la conexión y el intercambio de información a una escala sin precedentes. Sin embargo, también han planteado desafíos y aspectos negativos, como la diseminación de noticias falsas y el impacto en la salud mental. Por lo tanto, es esencial promover un uso responsable y consciente de estas plataformas.</w:t>
        <w:br/>
        <w:br/>
        <w:t>BIBLIOGRAFÍA</w:t>
        <w:br/>
        <w:br/>
        <w:t>- Boyd, D., &amp; Ellison, N. B. (2007). Social network sites: Definition, history, and scholarship. Journal of Computer-Mediated Communication, 13(1), 210-230.</w:t>
        <w:br/>
        <w:t>- Chen, W., Lodhi, R., &amp; Ghose, R. (2020). Understanding social media effects across industries: The impact of Facebook during the COVID-19 pandemic. Journal of Business Research, 117, 257-267.</w:t>
        <w:br/>
        <w:t>- Kuss, D. J., &amp; Griffiths, M. D. (2017). Social networking sites and addiction: Ten lessons learned. International Journal of Environmental Research and Public Health, 14(3), 311.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