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DERECHOS HUMANOS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os-derechos-human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Los derechos humanos son aquellos derechos inherentes a todas las personas, sin distinción alguna de raza, sexo, religión, origen étnico o cualquier otra condición. Estos derechos son considerados fundamentales, inalienables e irrenunciables, y se encuentran reconocidos y protegidos en diversos instrumentos internacionales, como la Declaración Universal de Derechos Humanos.</w:t>
        <w:br/>
        <w:br/>
        <w:t>En este informe se realizará un análisis detallado sobre los derechos humanos, su evolución histórica, los principales instrumentos internacionales que los protegen, así como los retos y desafíos que se enfrentan en su implementación.</w:t>
        <w:br/>
        <w:br/>
        <w:t>DESARROLLO</w:t>
        <w:br/>
        <w:br/>
        <w:t>1. EVOLUCIÓN HISTÓRICA DE LOS DERECHOS HUMANOS</w:t>
        <w:br/>
        <w:br/>
        <w:t>Los derechos humanos tienen su origen en la antigua Grecia y Roma, donde se desarrollaron ideas sobre la dignidad y libertad de la persona. Sin embargo, no fue hasta la Declaración Universal de Derechos Humanos de 1948 que se estableció una lista completa y universal de estos derechos.</w:t>
        <w:br/>
        <w:br/>
        <w:t>2. PRINCIPALES INSTRUMENTOS INTERNACIONALES</w:t>
        <w:br/>
        <w:br/>
        <w:t>- Declaración Universal de Derechos Humanos: Adoptada por la Asamblea General de las Naciones Unidas en 1948, esta declaración establece las normas internacionales sobre los derechos humanos fundamentales.</w:t>
        <w:br/>
        <w:br/>
        <w:t>- Pacto Internacional de Derechos Civiles y Políticos: Este tratado fue adoptado por la Asamblea General de las Naciones Unidas en 1966, y establece los derechos civiles y políticos de todas las personas, incluyendo el derecho a la vida, a la libertad de pensamiento, de expresión, de reunión, entre otros.</w:t>
        <w:br/>
        <w:br/>
        <w:t>- Pacto Internacional de Derechos Económicos, Sociales y Culturales: Adoptado por la Asamblea General de las Naciones Unidas en 1966, este tratado protege los derechos económicos, sociales y culturales de todas las personas, como el derecho al trabajo, a la alimentación, a la educación, entre otros.</w:t>
        <w:br/>
        <w:br/>
        <w:t>3. RETOS Y DESAFÍOS DE LOS DERECHOS HUMANOS</w:t>
        <w:br/>
        <w:br/>
        <w:t>A pesar de los avances en la protección de los derechos humanos, aún existen numerosos desafíos que enfrentar. Algunos de estos son:</w:t>
        <w:br/>
        <w:br/>
        <w:t>- Discriminación y desigualdad: Muchas personas siguen siendo víctimas de discriminación y desigualdad en diferentes ámbitos, como el acceso a la educación, la salud, el empleo, entre otros.</w:t>
        <w:br/>
        <w:br/>
        <w:t>- Violaciones de los derechos humanos: En muchos países, se siguen cometiendo violaciones graves de los derechos humanos, como la tortura, la detención arbitraria, la represión de la libertad de expresión, entre otras.</w:t>
        <w:br/>
        <w:br/>
        <w:t>- Impunidad: En muchos casos, los responsables de violaciones de derechos humanos no son llevados ante la justicia, lo que genera impunidad y falta de confianza en el sistema de justicia.</w:t>
        <w:br/>
        <w:br/>
        <w:t>CONCLUSIÓN</w:t>
        <w:br/>
        <w:br/>
        <w:t>Los derechos humanos son fundamentales para garantizar la dignidad y libertad de todas las personas. A lo largo de la historia, se han logrado importantes avances en su protección, sin embargo, aún existen desafíos y retos que enfrentar. Es fundamental promover la cultura de respeto a los derechos humanos, implementar políticas públicas que los protejan y garantizar una efectiva justicia para las víctimas de violaciones de estos derechos.</w:t>
        <w:br/>
        <w:br/>
        <w:t>BIBLIOGRAFÍA</w:t>
        <w:br/>
        <w:br/>
        <w:t>- Naciones Unidas (s.f.). ¿Qué son los derechos humanos? Recuperado de https://www.un.org/es/sections/issues-depth.html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