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 CULTURA MAYA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-cultura-may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cultura Maya es una de las civilizaciones antiguas más importantes y fascinantes del continente americano. Surgió en la región de Mesoamérica, abarcando territorios en lo que hoy son partes de México, Guatemala, Belice, Honduras y El Salvador. Durante su apogeo, que tuvo lugar entre los años 250 y 900 d.C., los mayas desarrollaron una civilización altamente avanzada en términos de arte, arquitectura, matemáticas, astronomía, agricultura y escritura. Este informe tiene como objetivo explorar en detalle los diversos aspectos de la cultura Maya y su legado duradero.</w:t>
        <w:br/>
        <w:br/>
        <w:t>Desarrollo</w:t>
        <w:br/>
        <w:br/>
        <w:t>1. Historia y origen de los mayas</w:t>
        <w:br/>
        <w:t>- Los primeros asentamientos mayas datan del 2000 a.C. en la región de Veracruz, México.</w:t>
        <w:br/>
        <w:t>- Se cree que los mayas migraron hacia la península de Yucatán alrededor del 2000 a.C.</w:t>
        <w:br/>
        <w:t>- La civilización maya se dividió en tres principales períodos: Preclásico, Clásico y Posclásico.</w:t>
        <w:br/>
        <w:t>- Durante el período Clásico, los mayas alcanzaron su mayor desarrollo cultural y construyeron grandes ciudades-estado.</w:t>
        <w:br/>
        <w:br/>
        <w:t>2. Sociedad y organización política</w:t>
        <w:br/>
        <w:t>- La sociedad maya estaba compuesta por una élite gobernante, sacerdotes, guerreros, artesanos y agricultores.</w:t>
        <w:br/>
        <w:t>- Los mayas eran conocidos por su habilidad en la agricultura y la construcción de sistemas de irrigación.</w:t>
        <w:br/>
        <w:t>- El poder político se concentraba en las manos de los gobernantes, quienes gobernaban ciudades-estado independientes y en ocasiones entraban en conflictos entre ellos.</w:t>
        <w:br/>
        <w:br/>
        <w:t>3. Religión y creencias</w:t>
        <w:br/>
        <w:t>- Los mayas eran politeístas y adoraban a múltiples dioses y deidades.</w:t>
        <w:br/>
        <w:t>- Realizaban ceremonias y rituales para honrar a sus dioses, a menudo sacrificando animales o incluso seres humanos.</w:t>
        <w:br/>
        <w:t>- Creían en la vida después de la muerte y tenían una fuerte creencia en la existencia de diferentes niveles del inframundo.</w:t>
        <w:br/>
        <w:br/>
        <w:t>4. Arte y arquitectura</w:t>
        <w:br/>
        <w:t>- La arquitectura maya se caracteriza por sus pirámides escalonadas, templos y palacios.</w:t>
        <w:br/>
        <w:t>- Desarrollaron avanzadas técnicas de construcción, utilizando estuco y piedra caliza tallada.</w:t>
        <w:br/>
        <w:t>- Su arte estaba representado en murales, esculturas y cerámicas, y solía representar a la nobleza y a los dioses.</w:t>
        <w:br/>
        <w:br/>
        <w:t>5. Calendario y astronomía</w:t>
        <w:br/>
        <w:t>- Los mayas tenían un calendario complejo, dividido en diferentes ciclos y períodos de tiempo.</w:t>
        <w:br/>
        <w:t>- Su sistema de calendario estaba basado en observaciones astronómicas, como el movimiento del sol, la luna y los planetas.</w:t>
        <w:br/>
        <w:t>- Los mayas fueron capaces de predecir con precisión eclipses solares y lunares.</w:t>
        <w:br/>
        <w:br/>
        <w:t>6. Escritura y lenguaje</w:t>
        <w:br/>
        <w:t>- Los mayas desarrollaron un sistema de escritura jeroglífica conocido como escribas.</w:t>
        <w:br/>
        <w:t>- Su lenguaje escrito se ha descifrado en gran parte, lo que ha permitido a los investigadores aprender más sobre su historia y cultura.</w:t>
        <w:br/>
        <w:br/>
        <w:t>Conclusión</w:t>
        <w:br/>
        <w:br/>
        <w:t>La cultura Maya fue una civilización altamente avanzada en términos de arte, arquitectura, matemáticas, astronomía y escritura. Su legado ha dejado una huella duradera en la región de Mesoamérica y su influencia se puede ver en los pueblos indígenas modernos. A pesar de su decadencia y la desaparición de sus ciudades, su cultura vive a través de sus obras de arte y conocimientos científicos. El estudio de la cultura Maya nos permite comprender mejor el desarrollo de las civilizaciones antiguas y la riqueza del patrimonio cultural del continente americano.</w:t>
        <w:br/>
        <w:br/>
        <w:t>Bibliografía</w:t>
        <w:br/>
        <w:br/>
        <w:t>- Coe, M. (2011). The Maya (Vol. 9). Thames &amp; Hudson.</w:t>
        <w:br/>
        <w:t>- Houston, S. D. (2013). The memory of bones: body, being, and experience among the classic Maya. University of Texas Press.</w:t>
        <w:br/>
        <w:t>- Sharer, R. J., &amp; Traxler, L. P. (2006). The ancient Maya. Stanford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