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LAS VACUNAS: Importancia, Efectividad y Mitos Comunes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as-vacunas-importancia-efectividad-y-mitos-comun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En los últimos años, las vacunas han sido objeto de debate y controversia, lo cual ha llevado a la difusión de información errónea y mitos sobre su importancia y efectividad. Esta situación plantea un desafío importante para los profesionales de la salud, quienes deben brindar información precisa y respaldada por evidencia científica. El objetivo de este informe es proporcionar una visión completa sobre las vacunas, resaltando su importancia, eficacia y desmintiendo algunos de los mitos más comunes que existen alrededor de ellas.</w:t>
        <w:br/>
        <w:br/>
        <w:t>DESARROLLO</w:t>
        <w:br/>
        <w:br/>
        <w:t>1. Importancia de las vacunas</w:t>
        <w:br/>
        <w:br/>
        <w:t>Las vacunas han demostrado ser una de las medidas más efectivas para prevenir enfermedades infecciosas y disminuir la morbilidad y mortalidad asociadas a ellas. Algunas de las razones por las cuales las vacunas son importantes son:</w:t>
        <w:br/>
        <w:br/>
        <w:t>- Prevención de enfermedades: Las vacunas estimulan la respuesta inmunitaria del organismo, generando anticuerpos específicos contra agentes infecciosos. Esto permite que el sistema inmunológico reaccione de manera rápida y efectiva cuando se produce una exposición real al patógeno, evitando el desarrollo de la enfermedad o reduciendo su gravedad.</w:t>
        <w:br/>
        <w:br/>
        <w:t>- Protección de la población: La vacunación masiva contribuye a la protección de la población en su conjunto, generando inmunidad colectiva o "inmunidad de rebaño". Esto implica que si la mayoría de las personas están vacunadas, se reduce la circulación del agente infeccioso, protegiendo a aquellos que no pueden recibir la vacuna, como los lactantes o las personas con sistemas inmunológicos debilitados.</w:t>
        <w:br/>
        <w:br/>
        <w:t>- Erradicación de enfermedades: Gracias a las vacunas, se ha logrado la erradicación de enfermedades como la viruela y se está trabajando en la erradicación de otras, como la polio. Esto demuestra la eficacia de las vacunas para controlar y eliminar enfermedades.</w:t>
        <w:br/>
        <w:br/>
        <w:t>2. Efectividad de las vacunas</w:t>
        <w:br/>
        <w:br/>
        <w:t>Las vacunas han sido sometidas a rigurosos estudios científicos para evaluar su efectividad y seguridad. Algunos aspectos importantes a tener en cuenta son:</w:t>
        <w:br/>
        <w:br/>
        <w:t>- Efectividad individual: Las vacunas han demostrado ser altamente eficaces para prevenir enfermedades. Sin embargo, es importante tener en cuenta que ninguna vacuna es 100% efectiva. Algunas personas pueden no desarrollar una inmunidad completa después de la vacunación, pero aún así pueden experimentar una disminución en la gravedad de la enfermedad si se infectan.</w:t>
        <w:br/>
        <w:br/>
        <w:t>- Efectividad a nivel poblacional: La efectividad de las vacunas también se evalúa a nivel poblacional, mediante el análisis de datos epidemiológicos. Estos estudios demuestran una clara disminución en la incidencia de enfermedades prevenibles por vacunas después de la introducción de la vacunación masiva.</w:t>
        <w:br/>
        <w:br/>
        <w:t>- Duración de la protección: Algunas vacunas requieren dosis de refuerzo para mantener una inmunidad duradera. Es importante seguir las recomendaciones de vacunación de las autoridades sanitarias para garantizar una protección continua.</w:t>
        <w:br/>
        <w:br/>
        <w:t>3. Mitos comunes sobre las vacunas</w:t>
        <w:br/>
        <w:br/>
        <w:t>Existen numerosos mitos y falsas creencias sobre las vacunas, los cuales contribuyen a generar temores e inseguridades en la población. Algunos de los mitos más comunes son:</w:t>
        <w:br/>
        <w:br/>
        <w:t>- Las vacunas causan autismo: Este es uno de los mitos más extendidos y ha sido ampliamente desacreditado. Diversos estudios científicos han demostrado que no existe ninguna relación entre la vacunación y el desarrollo del autismo.</w:t>
        <w:br/>
        <w:br/>
        <w:t>- Las vacunas contienen sustancias peligrosas: Las vacunas contienen ingredientes necesarios para estimular la respuesta inmunitaria, como antígenos y conservantes. Estos ingredientes se encuentran en cantidades seguras y han sido sometidos a exhaustivos controles de seguridad.</w:t>
        <w:br/>
        <w:br/>
        <w:t>- Las enfermedades prevenibles por vacunas ya no son un problema: Gracias a la vacunación, muchas enfermedades prevenibles se han vuelto menos comunes. Sin embargo, esto no significa que estén completamente erradicadas. La falta de vacunación puede llevar a la reaparición de estas enfermedades.</w:t>
        <w:br/>
        <w:br/>
        <w:t>CONCLUSIÓN</w:t>
        <w:br/>
        <w:br/>
        <w:t>Las vacunas son una herramienta fundamental en el campo de la salud pública, demostrando ser altamente efectivas para prevenir enfermedades graves. Es importante resaltar la importancia de la vacunación masiva y la divulgación de información precisa y respaldada por evidencia científica para contrarrestar los mitos y temores infundados. La colaboración entre profesionales de la salud, autoridades sanitarias y la comunidad en general es clave para garantizar que todas las personas tengan acceso a vacunas seguras y eficaces.</w:t>
        <w:br/>
        <w:br/>
        <w:t>BIBLIOGRAFÍA</w:t>
        <w:br/>
        <w:br/>
        <w:t>- Centers for Disease Control and Prevention (CDC). Vaccines &amp; Immunizations: The Basics. Recuperado de https://www.cdc.gov/vaccines/vac-gen/whatifstop.htm</w:t>
        <w:br/>
        <w:br/>
        <w:t>- World Health Organization (WHO). Vaccine Safety and Vaccines: Myth vs. Reality. Recuperado de https://www.who.int/vaccine_safety/initiative/detection/immunization_misconceptions/en/</w:t>
        <w:br/>
        <w:br/>
        <w:t>- The Children's Hospital of Philadelphia (CHOP). Vaccine Education Center: Vaccine Safety. Recuperado de https://www.chop.edu/centers-programs/vaccine-education-center/vaccine-safety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